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</w:pPr>
      <w:bookmarkStart w:id="0" w:name="_GoBack"/>
      <w:bookmarkEnd w:id="0"/>
      <w:r>
        <w:t>厦门大学附属心血管病医院2018年招聘辅助岗位信息表（一）</w:t>
      </w:r>
    </w:p>
    <w:tbl>
      <w:tblPr>
        <w:tblStyle w:val="4"/>
        <w:tblW w:w="16292" w:type="dxa"/>
        <w:tblInd w:w="121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23"/>
        <w:gridCol w:w="520"/>
        <w:gridCol w:w="525"/>
        <w:gridCol w:w="1022"/>
        <w:gridCol w:w="3685"/>
        <w:gridCol w:w="571"/>
        <w:gridCol w:w="631"/>
        <w:gridCol w:w="581"/>
        <w:gridCol w:w="898"/>
        <w:gridCol w:w="2084"/>
        <w:gridCol w:w="636"/>
        <w:gridCol w:w="4016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123" w:type="dxa"/>
            <w:vMerge w:val="restart"/>
          </w:tcPr>
          <w:p>
            <w:pPr>
              <w:pStyle w:val="7"/>
              <w:spacing w:before="6"/>
              <w:rPr>
                <w:b/>
                <w:sz w:val="23"/>
              </w:rPr>
            </w:pPr>
          </w:p>
          <w:p>
            <w:pPr>
              <w:pStyle w:val="7"/>
              <w:ind w:left="366"/>
              <w:rPr>
                <w:b/>
                <w:sz w:val="20"/>
              </w:rPr>
            </w:pPr>
            <w:r>
              <w:rPr>
                <w:b/>
                <w:sz w:val="20"/>
              </w:rPr>
              <w:t>科室</w:t>
            </w:r>
          </w:p>
        </w:tc>
        <w:tc>
          <w:tcPr>
            <w:tcW w:w="520" w:type="dxa"/>
            <w:vMerge w:val="restart"/>
          </w:tcPr>
          <w:p>
            <w:pPr>
              <w:pStyle w:val="7"/>
              <w:spacing w:before="7"/>
              <w:rPr>
                <w:b/>
                <w:sz w:val="14"/>
              </w:rPr>
            </w:pPr>
          </w:p>
          <w:p>
            <w:pPr>
              <w:pStyle w:val="7"/>
              <w:spacing w:line="230" w:lineRule="auto"/>
              <w:ind w:left="57" w:right="37"/>
              <w:rPr>
                <w:b/>
                <w:sz w:val="20"/>
              </w:rPr>
            </w:pPr>
            <w:r>
              <w:rPr>
                <w:b/>
                <w:sz w:val="20"/>
              </w:rPr>
              <w:t>岗位编码</w:t>
            </w:r>
          </w:p>
        </w:tc>
        <w:tc>
          <w:tcPr>
            <w:tcW w:w="525" w:type="dxa"/>
            <w:vMerge w:val="restart"/>
          </w:tcPr>
          <w:p>
            <w:pPr>
              <w:pStyle w:val="7"/>
              <w:spacing w:before="7"/>
              <w:rPr>
                <w:b/>
                <w:sz w:val="14"/>
              </w:rPr>
            </w:pPr>
          </w:p>
          <w:p>
            <w:pPr>
              <w:pStyle w:val="7"/>
              <w:spacing w:line="230" w:lineRule="auto"/>
              <w:ind w:left="63" w:right="36"/>
              <w:rPr>
                <w:b/>
                <w:sz w:val="20"/>
              </w:rPr>
            </w:pPr>
            <w:r>
              <w:rPr>
                <w:b/>
                <w:sz w:val="20"/>
              </w:rPr>
              <w:t>岗位类别</w:t>
            </w:r>
          </w:p>
        </w:tc>
        <w:tc>
          <w:tcPr>
            <w:tcW w:w="1022" w:type="dxa"/>
            <w:vMerge w:val="restart"/>
          </w:tcPr>
          <w:p>
            <w:pPr>
              <w:pStyle w:val="7"/>
              <w:spacing w:before="6"/>
              <w:rPr>
                <w:b/>
                <w:sz w:val="23"/>
              </w:rPr>
            </w:pPr>
          </w:p>
          <w:p>
            <w:pPr>
              <w:pStyle w:val="7"/>
              <w:ind w:left="118"/>
              <w:rPr>
                <w:b/>
                <w:sz w:val="20"/>
              </w:rPr>
            </w:pPr>
            <w:r>
              <w:rPr>
                <w:b/>
                <w:sz w:val="20"/>
              </w:rPr>
              <w:t>招聘岗位</w:t>
            </w:r>
          </w:p>
        </w:tc>
        <w:tc>
          <w:tcPr>
            <w:tcW w:w="3685" w:type="dxa"/>
            <w:vMerge w:val="restart"/>
          </w:tcPr>
          <w:p>
            <w:pPr>
              <w:pStyle w:val="7"/>
              <w:spacing w:before="6"/>
              <w:rPr>
                <w:b/>
                <w:sz w:val="23"/>
              </w:rPr>
            </w:pPr>
          </w:p>
          <w:p>
            <w:pPr>
              <w:pStyle w:val="7"/>
              <w:ind w:left="1423" w:right="139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岗位说明</w:t>
            </w:r>
          </w:p>
        </w:tc>
        <w:tc>
          <w:tcPr>
            <w:tcW w:w="571" w:type="dxa"/>
            <w:vMerge w:val="restart"/>
          </w:tcPr>
          <w:p>
            <w:pPr>
              <w:pStyle w:val="7"/>
              <w:spacing w:before="7"/>
              <w:rPr>
                <w:b/>
                <w:sz w:val="14"/>
              </w:rPr>
            </w:pPr>
          </w:p>
          <w:p>
            <w:pPr>
              <w:pStyle w:val="7"/>
              <w:spacing w:line="230" w:lineRule="auto"/>
              <w:ind w:left="85" w:right="60"/>
              <w:rPr>
                <w:b/>
                <w:sz w:val="20"/>
              </w:rPr>
            </w:pPr>
            <w:r>
              <w:rPr>
                <w:b/>
                <w:sz w:val="20"/>
              </w:rPr>
              <w:t>招聘人数</w:t>
            </w:r>
          </w:p>
        </w:tc>
        <w:tc>
          <w:tcPr>
            <w:tcW w:w="8846" w:type="dxa"/>
            <w:gridSpan w:val="6"/>
          </w:tcPr>
          <w:p>
            <w:pPr>
              <w:pStyle w:val="7"/>
              <w:spacing w:before="30"/>
              <w:ind w:left="3808" w:right="377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所需资格条件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112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8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1" w:type="dxa"/>
          </w:tcPr>
          <w:p>
            <w:pPr>
              <w:pStyle w:val="7"/>
              <w:spacing w:before="145"/>
              <w:ind w:right="9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性别</w:t>
            </w:r>
          </w:p>
        </w:tc>
        <w:tc>
          <w:tcPr>
            <w:tcW w:w="581" w:type="dxa"/>
          </w:tcPr>
          <w:p>
            <w:pPr>
              <w:pStyle w:val="7"/>
              <w:spacing w:before="24" w:line="248" w:lineRule="exact"/>
              <w:ind w:left="93" w:right="62"/>
              <w:rPr>
                <w:b/>
                <w:sz w:val="20"/>
              </w:rPr>
            </w:pPr>
            <w:r>
              <w:rPr>
                <w:b/>
                <w:sz w:val="20"/>
              </w:rPr>
              <w:t>最高年龄</w:t>
            </w:r>
          </w:p>
        </w:tc>
        <w:tc>
          <w:tcPr>
            <w:tcW w:w="898" w:type="dxa"/>
          </w:tcPr>
          <w:p>
            <w:pPr>
              <w:pStyle w:val="7"/>
              <w:spacing w:before="24" w:line="248" w:lineRule="exact"/>
              <w:ind w:left="251" w:right="19" w:hanging="202"/>
              <w:rPr>
                <w:b/>
                <w:sz w:val="20"/>
              </w:rPr>
            </w:pPr>
            <w:r>
              <w:rPr>
                <w:b/>
                <w:sz w:val="20"/>
              </w:rPr>
              <w:t>最低学历学位</w:t>
            </w:r>
          </w:p>
        </w:tc>
        <w:tc>
          <w:tcPr>
            <w:tcW w:w="2084" w:type="dxa"/>
          </w:tcPr>
          <w:p>
            <w:pPr>
              <w:pStyle w:val="7"/>
              <w:spacing w:before="145"/>
              <w:ind w:left="642"/>
              <w:rPr>
                <w:b/>
                <w:sz w:val="20"/>
              </w:rPr>
            </w:pPr>
            <w:r>
              <w:rPr>
                <w:b/>
                <w:sz w:val="20"/>
              </w:rPr>
              <w:t>所学专业</w:t>
            </w:r>
          </w:p>
        </w:tc>
        <w:tc>
          <w:tcPr>
            <w:tcW w:w="636" w:type="dxa"/>
          </w:tcPr>
          <w:p>
            <w:pPr>
              <w:pStyle w:val="7"/>
              <w:spacing w:before="145"/>
              <w:ind w:left="29" w:right="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户籍</w:t>
            </w:r>
          </w:p>
        </w:tc>
        <w:tc>
          <w:tcPr>
            <w:tcW w:w="4016" w:type="dxa"/>
          </w:tcPr>
          <w:p>
            <w:pPr>
              <w:pStyle w:val="7"/>
              <w:spacing w:before="145"/>
              <w:ind w:left="1588" w:right="156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其他条件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1" w:hRule="atLeast"/>
        </w:trPr>
        <w:tc>
          <w:tcPr>
            <w:tcW w:w="1123" w:type="dxa"/>
          </w:tcPr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spacing w:before="11"/>
              <w:rPr>
                <w:b/>
                <w:sz w:val="19"/>
              </w:rPr>
            </w:pPr>
          </w:p>
          <w:p>
            <w:pPr>
              <w:pStyle w:val="7"/>
              <w:spacing w:line="235" w:lineRule="auto"/>
              <w:ind w:left="110" w:right="90"/>
              <w:rPr>
                <w:sz w:val="18"/>
              </w:rPr>
            </w:pPr>
            <w:r>
              <w:rPr>
                <w:spacing w:val="-4"/>
                <w:sz w:val="18"/>
              </w:rPr>
              <w:t>胸痛中心区域认证中心</w:t>
            </w:r>
          </w:p>
          <w:p>
            <w:pPr>
              <w:pStyle w:val="7"/>
              <w:spacing w:line="226" w:lineRule="exact"/>
              <w:ind w:left="201"/>
              <w:rPr>
                <w:sz w:val="18"/>
              </w:rPr>
            </w:pPr>
            <w:r>
              <w:rPr>
                <w:sz w:val="18"/>
              </w:rPr>
              <w:t>（厦门）</w:t>
            </w:r>
          </w:p>
        </w:tc>
        <w:tc>
          <w:tcPr>
            <w:tcW w:w="520" w:type="dxa"/>
          </w:tcPr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spacing w:before="3"/>
              <w:rPr>
                <w:b/>
                <w:sz w:val="19"/>
              </w:rPr>
            </w:pPr>
          </w:p>
          <w:p>
            <w:pPr>
              <w:pStyle w:val="7"/>
              <w:ind w:right="140"/>
              <w:jc w:val="right"/>
              <w:rPr>
                <w:sz w:val="18"/>
              </w:rPr>
            </w:pPr>
            <w:r>
              <w:rPr>
                <w:sz w:val="18"/>
              </w:rPr>
              <w:t>01</w:t>
            </w:r>
          </w:p>
        </w:tc>
        <w:tc>
          <w:tcPr>
            <w:tcW w:w="525" w:type="dxa"/>
          </w:tcPr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spacing w:before="11"/>
              <w:rPr>
                <w:b/>
                <w:sz w:val="19"/>
              </w:rPr>
            </w:pPr>
          </w:p>
          <w:p>
            <w:pPr>
              <w:pStyle w:val="7"/>
              <w:spacing w:line="235" w:lineRule="auto"/>
              <w:ind w:left="84" w:right="58"/>
              <w:jc w:val="both"/>
              <w:rPr>
                <w:sz w:val="18"/>
              </w:rPr>
            </w:pPr>
            <w:r>
              <w:rPr>
                <w:sz w:val="18"/>
              </w:rPr>
              <w:t>认证中心自聘</w:t>
            </w:r>
          </w:p>
        </w:tc>
        <w:tc>
          <w:tcPr>
            <w:tcW w:w="1022" w:type="dxa"/>
          </w:tcPr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spacing w:before="137" w:line="235" w:lineRule="auto"/>
              <w:ind w:left="334" w:right="216" w:hanging="92"/>
              <w:rPr>
                <w:sz w:val="18"/>
              </w:rPr>
            </w:pPr>
            <w:r>
              <w:rPr>
                <w:sz w:val="18"/>
              </w:rPr>
              <w:t>办公室职员</w:t>
            </w:r>
          </w:p>
        </w:tc>
        <w:tc>
          <w:tcPr>
            <w:tcW w:w="3685" w:type="dxa"/>
          </w:tcPr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spacing w:before="137" w:line="235" w:lineRule="auto"/>
              <w:ind w:left="35" w:right="27"/>
              <w:rPr>
                <w:sz w:val="18"/>
              </w:rPr>
            </w:pPr>
            <w:r>
              <w:rPr>
                <w:sz w:val="18"/>
              </w:rPr>
              <w:t>负责胸痛中心培训会及认证工作，网站的维护及办公室的日常工作。</w:t>
            </w:r>
          </w:p>
        </w:tc>
        <w:tc>
          <w:tcPr>
            <w:tcW w:w="571" w:type="dxa"/>
          </w:tcPr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spacing w:before="3"/>
              <w:rPr>
                <w:b/>
                <w:sz w:val="19"/>
              </w:rPr>
            </w:pPr>
          </w:p>
          <w:p>
            <w:pPr>
              <w:pStyle w:val="7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1" w:type="dxa"/>
          </w:tcPr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spacing w:before="3"/>
              <w:rPr>
                <w:b/>
                <w:sz w:val="19"/>
              </w:rPr>
            </w:pPr>
          </w:p>
          <w:p>
            <w:pPr>
              <w:pStyle w:val="7"/>
              <w:ind w:right="112"/>
              <w:jc w:val="right"/>
              <w:rPr>
                <w:sz w:val="18"/>
              </w:rPr>
            </w:pPr>
            <w:r>
              <w:rPr>
                <w:sz w:val="18"/>
              </w:rPr>
              <w:t>不限</w:t>
            </w:r>
          </w:p>
        </w:tc>
        <w:tc>
          <w:tcPr>
            <w:tcW w:w="581" w:type="dxa"/>
          </w:tcPr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spacing w:before="3"/>
              <w:rPr>
                <w:b/>
                <w:sz w:val="19"/>
              </w:rPr>
            </w:pPr>
          </w:p>
          <w:p>
            <w:pPr>
              <w:pStyle w:val="7"/>
              <w:ind w:left="174" w:right="146"/>
              <w:jc w:val="center"/>
              <w:rPr>
                <w:sz w:val="18"/>
              </w:rPr>
            </w:pPr>
            <w:r>
              <w:rPr>
                <w:sz w:val="18"/>
              </w:rPr>
              <w:t>35</w:t>
            </w:r>
          </w:p>
        </w:tc>
        <w:tc>
          <w:tcPr>
            <w:tcW w:w="898" w:type="dxa"/>
          </w:tcPr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spacing w:before="137" w:line="235" w:lineRule="auto"/>
              <w:ind w:left="273" w:right="242"/>
              <w:rPr>
                <w:sz w:val="18"/>
              </w:rPr>
            </w:pPr>
            <w:r>
              <w:rPr>
                <w:sz w:val="18"/>
              </w:rPr>
              <w:t>本科学士</w:t>
            </w:r>
          </w:p>
        </w:tc>
        <w:tc>
          <w:tcPr>
            <w:tcW w:w="2084" w:type="dxa"/>
          </w:tcPr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spacing w:before="3"/>
              <w:rPr>
                <w:b/>
                <w:sz w:val="19"/>
              </w:rPr>
            </w:pPr>
          </w:p>
          <w:p>
            <w:pPr>
              <w:pStyle w:val="7"/>
              <w:ind w:left="326"/>
              <w:rPr>
                <w:sz w:val="18"/>
              </w:rPr>
            </w:pPr>
            <w:r>
              <w:rPr>
                <w:sz w:val="18"/>
              </w:rPr>
              <w:t>临床医学类、护理</w:t>
            </w:r>
          </w:p>
        </w:tc>
        <w:tc>
          <w:tcPr>
            <w:tcW w:w="636" w:type="dxa"/>
          </w:tcPr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spacing w:before="3"/>
              <w:rPr>
                <w:b/>
                <w:sz w:val="19"/>
              </w:rPr>
            </w:pPr>
          </w:p>
          <w:p>
            <w:pPr>
              <w:pStyle w:val="7"/>
              <w:ind w:left="29" w:right="4"/>
              <w:jc w:val="center"/>
              <w:rPr>
                <w:sz w:val="18"/>
              </w:rPr>
            </w:pPr>
            <w:r>
              <w:rPr>
                <w:sz w:val="18"/>
              </w:rPr>
              <w:t>不限</w:t>
            </w:r>
          </w:p>
        </w:tc>
        <w:tc>
          <w:tcPr>
            <w:tcW w:w="4016" w:type="dxa"/>
          </w:tcPr>
          <w:p>
            <w:pPr>
              <w:pStyle w:val="7"/>
              <w:numPr>
                <w:ilvl w:val="0"/>
                <w:numId w:val="1"/>
              </w:numPr>
              <w:tabs>
                <w:tab w:val="left" w:pos="218"/>
              </w:tabs>
              <w:spacing w:before="147" w:after="0" w:line="235" w:lineRule="auto"/>
              <w:ind w:left="34" w:right="170" w:firstLine="0"/>
              <w:jc w:val="both"/>
              <w:rPr>
                <w:sz w:val="18"/>
              </w:rPr>
            </w:pPr>
            <w:r>
              <w:rPr>
                <w:sz w:val="18"/>
              </w:rPr>
              <w:t>熟悉office</w:t>
            </w:r>
            <w:r>
              <w:rPr>
                <w:spacing w:val="-2"/>
                <w:sz w:val="18"/>
              </w:rPr>
              <w:t>等办公软件应用，具有一定的文字</w:t>
            </w:r>
            <w:r>
              <w:rPr>
                <w:sz w:val="18"/>
              </w:rPr>
              <w:t>功底，有良好的信息收集、归纳、整理、书写能力；具有良好的组织协调能力与沟通能力，有相关工作经验者优先；</w:t>
            </w:r>
          </w:p>
          <w:p>
            <w:pPr>
              <w:pStyle w:val="7"/>
              <w:numPr>
                <w:ilvl w:val="0"/>
                <w:numId w:val="1"/>
              </w:numPr>
              <w:tabs>
                <w:tab w:val="left" w:pos="218"/>
              </w:tabs>
              <w:spacing w:before="0" w:after="0" w:line="235" w:lineRule="auto"/>
              <w:ind w:left="34" w:right="176" w:firstLine="0"/>
              <w:jc w:val="both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工作细心、积极主动，有责任心和团队精神； </w:t>
            </w:r>
            <w:r>
              <w:rPr>
                <w:sz w:val="18"/>
              </w:rPr>
              <w:t>能够吃苦耐劳。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2" w:hRule="atLeast"/>
        </w:trPr>
        <w:tc>
          <w:tcPr>
            <w:tcW w:w="1123" w:type="dxa"/>
          </w:tcPr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spacing w:before="7"/>
              <w:rPr>
                <w:b/>
                <w:sz w:val="26"/>
              </w:rPr>
            </w:pPr>
          </w:p>
          <w:p>
            <w:pPr>
              <w:pStyle w:val="7"/>
              <w:spacing w:line="228" w:lineRule="exact"/>
              <w:ind w:left="110"/>
              <w:rPr>
                <w:sz w:val="18"/>
              </w:rPr>
            </w:pPr>
            <w:r>
              <w:rPr>
                <w:sz w:val="18"/>
              </w:rPr>
              <w:t>科研教学部</w:t>
            </w:r>
          </w:p>
          <w:p>
            <w:pPr>
              <w:pStyle w:val="7"/>
              <w:spacing w:before="2" w:line="235" w:lineRule="auto"/>
              <w:ind w:left="381" w:right="90" w:hanging="272"/>
              <w:rPr>
                <w:sz w:val="18"/>
              </w:rPr>
            </w:pPr>
            <w:r>
              <w:rPr>
                <w:sz w:val="18"/>
              </w:rPr>
              <w:t>（中心实验室）</w:t>
            </w:r>
          </w:p>
        </w:tc>
        <w:tc>
          <w:tcPr>
            <w:tcW w:w="520" w:type="dxa"/>
          </w:tcPr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spacing w:before="2"/>
              <w:rPr>
                <w:b/>
                <w:sz w:val="26"/>
              </w:rPr>
            </w:pPr>
          </w:p>
          <w:p>
            <w:pPr>
              <w:pStyle w:val="7"/>
              <w:ind w:right="140"/>
              <w:jc w:val="right"/>
              <w:rPr>
                <w:sz w:val="18"/>
              </w:rPr>
            </w:pPr>
            <w:r>
              <w:rPr>
                <w:sz w:val="18"/>
              </w:rPr>
              <w:t>02</w:t>
            </w:r>
          </w:p>
        </w:tc>
        <w:tc>
          <w:tcPr>
            <w:tcW w:w="525" w:type="dxa"/>
          </w:tcPr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spacing w:before="2"/>
              <w:rPr>
                <w:b/>
                <w:sz w:val="26"/>
              </w:rPr>
            </w:pPr>
          </w:p>
          <w:p>
            <w:pPr>
              <w:pStyle w:val="7"/>
              <w:ind w:left="71" w:right="33"/>
              <w:jc w:val="center"/>
              <w:rPr>
                <w:sz w:val="18"/>
              </w:rPr>
            </w:pPr>
            <w:r>
              <w:rPr>
                <w:sz w:val="18"/>
              </w:rPr>
              <w:t>派遣</w:t>
            </w:r>
          </w:p>
        </w:tc>
        <w:tc>
          <w:tcPr>
            <w:tcW w:w="1022" w:type="dxa"/>
          </w:tcPr>
          <w:p>
            <w:pPr>
              <w:pStyle w:val="7"/>
              <w:rPr>
                <w:b/>
                <w:sz w:val="20"/>
              </w:rPr>
            </w:pPr>
          </w:p>
          <w:p>
            <w:pPr>
              <w:pStyle w:val="7"/>
              <w:rPr>
                <w:b/>
                <w:sz w:val="20"/>
              </w:rPr>
            </w:pPr>
          </w:p>
          <w:p>
            <w:pPr>
              <w:pStyle w:val="7"/>
              <w:spacing w:before="157" w:line="230" w:lineRule="auto"/>
              <w:ind w:left="217" w:right="86" w:hanging="101"/>
              <w:rPr>
                <w:sz w:val="20"/>
              </w:rPr>
            </w:pPr>
            <w:r>
              <w:rPr>
                <w:sz w:val="20"/>
              </w:rPr>
              <w:t>辅助实验技术员</w:t>
            </w:r>
          </w:p>
        </w:tc>
        <w:tc>
          <w:tcPr>
            <w:tcW w:w="3685" w:type="dxa"/>
          </w:tcPr>
          <w:p>
            <w:pPr>
              <w:pStyle w:val="7"/>
              <w:rPr>
                <w:b/>
                <w:sz w:val="20"/>
              </w:rPr>
            </w:pPr>
          </w:p>
          <w:p>
            <w:pPr>
              <w:pStyle w:val="7"/>
              <w:rPr>
                <w:b/>
                <w:sz w:val="20"/>
              </w:rPr>
            </w:pPr>
          </w:p>
          <w:p>
            <w:pPr>
              <w:pStyle w:val="7"/>
              <w:spacing w:before="5"/>
              <w:rPr>
                <w:b/>
                <w:sz w:val="21"/>
              </w:rPr>
            </w:pPr>
          </w:p>
          <w:p>
            <w:pPr>
              <w:pStyle w:val="7"/>
              <w:ind w:left="37"/>
              <w:rPr>
                <w:sz w:val="20"/>
              </w:rPr>
            </w:pPr>
            <w:r>
              <w:rPr>
                <w:sz w:val="20"/>
              </w:rPr>
              <w:t>协助PI进行相关实验研究。</w:t>
            </w:r>
          </w:p>
        </w:tc>
        <w:tc>
          <w:tcPr>
            <w:tcW w:w="571" w:type="dxa"/>
          </w:tcPr>
          <w:p>
            <w:pPr>
              <w:pStyle w:val="7"/>
              <w:rPr>
                <w:b/>
                <w:sz w:val="20"/>
              </w:rPr>
            </w:pPr>
          </w:p>
          <w:p>
            <w:pPr>
              <w:pStyle w:val="7"/>
              <w:rPr>
                <w:b/>
                <w:sz w:val="20"/>
              </w:rPr>
            </w:pPr>
          </w:p>
          <w:p>
            <w:pPr>
              <w:pStyle w:val="7"/>
              <w:spacing w:before="5"/>
              <w:rPr>
                <w:b/>
                <w:sz w:val="21"/>
              </w:rPr>
            </w:pPr>
          </w:p>
          <w:p>
            <w:pPr>
              <w:pStyle w:val="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31" w:type="dxa"/>
          </w:tcPr>
          <w:p>
            <w:pPr>
              <w:pStyle w:val="7"/>
              <w:rPr>
                <w:b/>
                <w:sz w:val="20"/>
              </w:rPr>
            </w:pPr>
          </w:p>
          <w:p>
            <w:pPr>
              <w:pStyle w:val="7"/>
              <w:rPr>
                <w:b/>
                <w:sz w:val="20"/>
              </w:rPr>
            </w:pPr>
          </w:p>
          <w:p>
            <w:pPr>
              <w:pStyle w:val="7"/>
              <w:spacing w:before="5"/>
              <w:rPr>
                <w:b/>
                <w:sz w:val="21"/>
              </w:rPr>
            </w:pPr>
          </w:p>
          <w:p>
            <w:pPr>
              <w:pStyle w:val="7"/>
              <w:ind w:right="9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不限</w:t>
            </w:r>
          </w:p>
        </w:tc>
        <w:tc>
          <w:tcPr>
            <w:tcW w:w="581" w:type="dxa"/>
          </w:tcPr>
          <w:p>
            <w:pPr>
              <w:pStyle w:val="7"/>
              <w:rPr>
                <w:b/>
                <w:sz w:val="20"/>
              </w:rPr>
            </w:pPr>
          </w:p>
          <w:p>
            <w:pPr>
              <w:pStyle w:val="7"/>
              <w:rPr>
                <w:b/>
                <w:sz w:val="20"/>
              </w:rPr>
            </w:pPr>
          </w:p>
          <w:p>
            <w:pPr>
              <w:pStyle w:val="7"/>
              <w:spacing w:before="5"/>
              <w:rPr>
                <w:b/>
                <w:sz w:val="21"/>
              </w:rPr>
            </w:pPr>
          </w:p>
          <w:p>
            <w:pPr>
              <w:pStyle w:val="7"/>
              <w:ind w:left="174" w:right="146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898" w:type="dxa"/>
          </w:tcPr>
          <w:p>
            <w:pPr>
              <w:pStyle w:val="7"/>
              <w:rPr>
                <w:b/>
                <w:sz w:val="20"/>
              </w:rPr>
            </w:pPr>
          </w:p>
          <w:p>
            <w:pPr>
              <w:pStyle w:val="7"/>
              <w:rPr>
                <w:b/>
                <w:sz w:val="20"/>
              </w:rPr>
            </w:pPr>
          </w:p>
          <w:p>
            <w:pPr>
              <w:pStyle w:val="7"/>
              <w:spacing w:before="157" w:line="230" w:lineRule="auto"/>
              <w:ind w:left="253" w:right="125" w:hanging="101"/>
              <w:rPr>
                <w:sz w:val="20"/>
              </w:rPr>
            </w:pPr>
            <w:r>
              <w:rPr>
                <w:sz w:val="20"/>
              </w:rPr>
              <w:t>研究生硕士</w:t>
            </w:r>
          </w:p>
        </w:tc>
        <w:tc>
          <w:tcPr>
            <w:tcW w:w="2084" w:type="dxa"/>
          </w:tcPr>
          <w:p>
            <w:pPr>
              <w:pStyle w:val="7"/>
              <w:rPr>
                <w:b/>
                <w:sz w:val="20"/>
              </w:rPr>
            </w:pPr>
          </w:p>
          <w:p>
            <w:pPr>
              <w:pStyle w:val="7"/>
              <w:spacing w:before="1"/>
              <w:rPr>
                <w:b/>
                <w:sz w:val="22"/>
              </w:rPr>
            </w:pPr>
          </w:p>
          <w:p>
            <w:pPr>
              <w:pStyle w:val="7"/>
              <w:spacing w:line="252" w:lineRule="exact"/>
              <w:ind w:left="37"/>
              <w:rPr>
                <w:sz w:val="20"/>
              </w:rPr>
            </w:pPr>
            <w:r>
              <w:rPr>
                <w:sz w:val="20"/>
              </w:rPr>
              <w:t>基础医学、细胞生物学</w:t>
            </w:r>
          </w:p>
          <w:p>
            <w:pPr>
              <w:pStyle w:val="7"/>
              <w:spacing w:before="4" w:line="230" w:lineRule="auto"/>
              <w:ind w:left="37" w:right="13"/>
              <w:rPr>
                <w:sz w:val="20"/>
              </w:rPr>
            </w:pPr>
            <w:r>
              <w:rPr>
                <w:sz w:val="20"/>
              </w:rPr>
              <w:t>、药理学、生理学、临床医学等相关专业</w:t>
            </w:r>
          </w:p>
        </w:tc>
        <w:tc>
          <w:tcPr>
            <w:tcW w:w="636" w:type="dxa"/>
          </w:tcPr>
          <w:p>
            <w:pPr>
              <w:pStyle w:val="7"/>
              <w:rPr>
                <w:b/>
                <w:sz w:val="20"/>
              </w:rPr>
            </w:pPr>
          </w:p>
          <w:p>
            <w:pPr>
              <w:pStyle w:val="7"/>
              <w:rPr>
                <w:b/>
                <w:sz w:val="20"/>
              </w:rPr>
            </w:pPr>
          </w:p>
          <w:p>
            <w:pPr>
              <w:pStyle w:val="7"/>
              <w:spacing w:before="5"/>
              <w:rPr>
                <w:b/>
                <w:sz w:val="21"/>
              </w:rPr>
            </w:pPr>
          </w:p>
          <w:p>
            <w:pPr>
              <w:pStyle w:val="7"/>
              <w:ind w:left="29" w:right="4"/>
              <w:jc w:val="center"/>
              <w:rPr>
                <w:sz w:val="20"/>
              </w:rPr>
            </w:pPr>
            <w:r>
              <w:rPr>
                <w:sz w:val="20"/>
              </w:rPr>
              <w:t>不限</w:t>
            </w:r>
          </w:p>
        </w:tc>
        <w:tc>
          <w:tcPr>
            <w:tcW w:w="4016" w:type="dxa"/>
          </w:tcPr>
          <w:p>
            <w:pPr>
              <w:pStyle w:val="7"/>
              <w:numPr>
                <w:ilvl w:val="0"/>
                <w:numId w:val="2"/>
              </w:numPr>
              <w:tabs>
                <w:tab w:val="left" w:pos="218"/>
              </w:tabs>
              <w:spacing w:before="10" w:after="0" w:line="235" w:lineRule="auto"/>
              <w:ind w:left="34" w:right="176" w:firstLine="0"/>
              <w:jc w:val="left"/>
              <w:rPr>
                <w:sz w:val="18"/>
              </w:rPr>
            </w:pPr>
            <w:r>
              <w:rPr>
                <w:sz w:val="18"/>
              </w:rPr>
              <w:t>研究生期间有心血管基础研究经验（</w:t>
            </w:r>
            <w:r>
              <w:rPr>
                <w:spacing w:val="-4"/>
                <w:sz w:val="18"/>
              </w:rPr>
              <w:t>包括细胞</w:t>
            </w:r>
            <w:r>
              <w:rPr>
                <w:sz w:val="18"/>
              </w:rPr>
              <w:t>实验和动物实验）且发表相关SCI文章者优先考虑；</w:t>
            </w:r>
          </w:p>
          <w:p>
            <w:pPr>
              <w:pStyle w:val="7"/>
              <w:numPr>
                <w:ilvl w:val="0"/>
                <w:numId w:val="2"/>
              </w:numPr>
              <w:tabs>
                <w:tab w:val="left" w:pos="218"/>
              </w:tabs>
              <w:spacing w:before="0" w:after="0" w:line="235" w:lineRule="auto"/>
              <w:ind w:left="34" w:right="166" w:firstLine="0"/>
              <w:jc w:val="left"/>
              <w:rPr>
                <w:sz w:val="18"/>
              </w:rPr>
            </w:pPr>
            <w:r>
              <w:rPr>
                <w:sz w:val="18"/>
              </w:rPr>
              <w:t>熟练掌握细胞生物学和分子生物学相关实验技术，包括细胞培养、western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blot</w:t>
            </w:r>
            <w:r>
              <w:rPr>
                <w:spacing w:val="-3"/>
                <w:sz w:val="18"/>
              </w:rPr>
              <w:t>、流式细胞术</w:t>
            </w:r>
          </w:p>
          <w:p>
            <w:pPr>
              <w:pStyle w:val="7"/>
              <w:spacing w:line="235" w:lineRule="auto"/>
              <w:ind w:left="34" w:right="81"/>
              <w:rPr>
                <w:sz w:val="18"/>
              </w:rPr>
            </w:pPr>
            <w:r>
              <w:rPr>
                <w:sz w:val="18"/>
              </w:rPr>
              <w:t>、免疫荧光、PCR及qPCR、分子克隆、组织切片及染色等技术，有动物实验研究经验，能熟练操作</w:t>
            </w:r>
          </w:p>
          <w:p>
            <w:pPr>
              <w:pStyle w:val="7"/>
              <w:spacing w:line="191" w:lineRule="exact"/>
              <w:ind w:left="34"/>
              <w:rPr>
                <w:sz w:val="18"/>
              </w:rPr>
            </w:pPr>
            <w:r>
              <w:rPr>
                <w:sz w:val="18"/>
              </w:rPr>
              <w:t>相关实验仪器，有较强的学习能力。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6" w:hRule="atLeast"/>
        </w:trPr>
        <w:tc>
          <w:tcPr>
            <w:tcW w:w="1123" w:type="dxa"/>
            <w:vMerge w:val="restart"/>
          </w:tcPr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spacing w:before="1"/>
              <w:rPr>
                <w:b/>
                <w:sz w:val="21"/>
              </w:rPr>
            </w:pPr>
          </w:p>
          <w:p>
            <w:pPr>
              <w:pStyle w:val="7"/>
              <w:spacing w:line="228" w:lineRule="exact"/>
              <w:ind w:left="201"/>
              <w:rPr>
                <w:sz w:val="18"/>
              </w:rPr>
            </w:pPr>
            <w:r>
              <w:rPr>
                <w:sz w:val="18"/>
              </w:rPr>
              <w:t>临床科室</w:t>
            </w:r>
          </w:p>
          <w:p>
            <w:pPr>
              <w:pStyle w:val="7"/>
              <w:spacing w:line="228" w:lineRule="exact"/>
              <w:ind w:left="110"/>
              <w:rPr>
                <w:sz w:val="18"/>
              </w:rPr>
            </w:pPr>
            <w:r>
              <w:rPr>
                <w:sz w:val="18"/>
              </w:rPr>
              <w:t>（心内科）</w:t>
            </w:r>
          </w:p>
        </w:tc>
        <w:tc>
          <w:tcPr>
            <w:tcW w:w="520" w:type="dxa"/>
          </w:tcPr>
          <w:p>
            <w:pPr>
              <w:pStyle w:val="7"/>
              <w:spacing w:before="10"/>
              <w:rPr>
                <w:b/>
                <w:sz w:val="19"/>
              </w:rPr>
            </w:pPr>
          </w:p>
          <w:p>
            <w:pPr>
              <w:pStyle w:val="7"/>
              <w:ind w:right="140"/>
              <w:jc w:val="right"/>
              <w:rPr>
                <w:sz w:val="18"/>
              </w:rPr>
            </w:pPr>
            <w:r>
              <w:rPr>
                <w:sz w:val="18"/>
              </w:rPr>
              <w:t>03</w:t>
            </w:r>
          </w:p>
        </w:tc>
        <w:tc>
          <w:tcPr>
            <w:tcW w:w="525" w:type="dxa"/>
          </w:tcPr>
          <w:p>
            <w:pPr>
              <w:pStyle w:val="7"/>
              <w:spacing w:before="10"/>
              <w:rPr>
                <w:b/>
                <w:sz w:val="19"/>
              </w:rPr>
            </w:pPr>
          </w:p>
          <w:p>
            <w:pPr>
              <w:pStyle w:val="7"/>
              <w:ind w:left="71" w:right="33"/>
              <w:jc w:val="center"/>
              <w:rPr>
                <w:sz w:val="18"/>
              </w:rPr>
            </w:pPr>
            <w:r>
              <w:rPr>
                <w:sz w:val="18"/>
              </w:rPr>
              <w:t>派遣</w:t>
            </w:r>
          </w:p>
        </w:tc>
        <w:tc>
          <w:tcPr>
            <w:tcW w:w="1022" w:type="dxa"/>
          </w:tcPr>
          <w:p>
            <w:pPr>
              <w:pStyle w:val="7"/>
              <w:spacing w:before="145" w:line="235" w:lineRule="auto"/>
              <w:ind w:left="469" w:right="36" w:hanging="406"/>
              <w:rPr>
                <w:sz w:val="18"/>
              </w:rPr>
            </w:pPr>
            <w:r>
              <w:rPr>
                <w:sz w:val="18"/>
              </w:rPr>
              <w:t>心内科文员1</w:t>
            </w:r>
          </w:p>
        </w:tc>
        <w:tc>
          <w:tcPr>
            <w:tcW w:w="3685" w:type="dxa"/>
          </w:tcPr>
          <w:p>
            <w:pPr>
              <w:pStyle w:val="7"/>
              <w:spacing w:before="145" w:line="235" w:lineRule="auto"/>
              <w:ind w:left="35" w:right="27"/>
              <w:rPr>
                <w:sz w:val="18"/>
              </w:rPr>
            </w:pPr>
            <w:r>
              <w:rPr>
                <w:sz w:val="18"/>
              </w:rPr>
              <w:t>协助医院开展新技术的数据随访、登记等相关辅助工作。</w:t>
            </w:r>
          </w:p>
        </w:tc>
        <w:tc>
          <w:tcPr>
            <w:tcW w:w="571" w:type="dxa"/>
          </w:tcPr>
          <w:p>
            <w:pPr>
              <w:pStyle w:val="7"/>
              <w:spacing w:before="10"/>
              <w:rPr>
                <w:b/>
                <w:sz w:val="19"/>
              </w:rPr>
            </w:pPr>
          </w:p>
          <w:p>
            <w:pPr>
              <w:pStyle w:val="7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1" w:type="dxa"/>
          </w:tcPr>
          <w:p>
            <w:pPr>
              <w:pStyle w:val="7"/>
              <w:spacing w:before="10"/>
              <w:rPr>
                <w:b/>
                <w:sz w:val="19"/>
              </w:rPr>
            </w:pPr>
          </w:p>
          <w:p>
            <w:pPr>
              <w:pStyle w:val="7"/>
              <w:ind w:right="112"/>
              <w:jc w:val="right"/>
              <w:rPr>
                <w:sz w:val="18"/>
              </w:rPr>
            </w:pPr>
            <w:r>
              <w:rPr>
                <w:sz w:val="18"/>
              </w:rPr>
              <w:t>不限</w:t>
            </w:r>
          </w:p>
        </w:tc>
        <w:tc>
          <w:tcPr>
            <w:tcW w:w="581" w:type="dxa"/>
          </w:tcPr>
          <w:p>
            <w:pPr>
              <w:pStyle w:val="7"/>
              <w:spacing w:before="10"/>
              <w:rPr>
                <w:b/>
                <w:sz w:val="19"/>
              </w:rPr>
            </w:pPr>
          </w:p>
          <w:p>
            <w:pPr>
              <w:pStyle w:val="7"/>
              <w:ind w:left="174" w:right="146"/>
              <w:jc w:val="center"/>
              <w:rPr>
                <w:sz w:val="18"/>
              </w:rPr>
            </w:pPr>
            <w:r>
              <w:rPr>
                <w:sz w:val="18"/>
              </w:rPr>
              <w:t>35</w:t>
            </w:r>
          </w:p>
        </w:tc>
        <w:tc>
          <w:tcPr>
            <w:tcW w:w="898" w:type="dxa"/>
          </w:tcPr>
          <w:p>
            <w:pPr>
              <w:pStyle w:val="7"/>
              <w:spacing w:before="145" w:line="235" w:lineRule="auto"/>
              <w:ind w:left="273" w:right="242"/>
              <w:rPr>
                <w:sz w:val="18"/>
              </w:rPr>
            </w:pPr>
            <w:r>
              <w:rPr>
                <w:sz w:val="18"/>
              </w:rPr>
              <w:t>本科学士</w:t>
            </w:r>
          </w:p>
        </w:tc>
        <w:tc>
          <w:tcPr>
            <w:tcW w:w="2084" w:type="dxa"/>
          </w:tcPr>
          <w:p>
            <w:pPr>
              <w:pStyle w:val="7"/>
              <w:spacing w:before="145" w:line="235" w:lineRule="auto"/>
              <w:ind w:left="35" w:right="46"/>
              <w:rPr>
                <w:sz w:val="18"/>
              </w:rPr>
            </w:pPr>
            <w:r>
              <w:rPr>
                <w:sz w:val="18"/>
              </w:rPr>
              <w:t>临床医学类、预防医学类等医学相关专业</w:t>
            </w:r>
          </w:p>
        </w:tc>
        <w:tc>
          <w:tcPr>
            <w:tcW w:w="636" w:type="dxa"/>
          </w:tcPr>
          <w:p>
            <w:pPr>
              <w:pStyle w:val="7"/>
              <w:spacing w:before="10"/>
              <w:rPr>
                <w:b/>
                <w:sz w:val="19"/>
              </w:rPr>
            </w:pPr>
          </w:p>
          <w:p>
            <w:pPr>
              <w:pStyle w:val="7"/>
              <w:ind w:left="29" w:right="4"/>
              <w:jc w:val="center"/>
              <w:rPr>
                <w:sz w:val="18"/>
              </w:rPr>
            </w:pPr>
            <w:r>
              <w:rPr>
                <w:sz w:val="18"/>
              </w:rPr>
              <w:t>不限</w:t>
            </w:r>
          </w:p>
        </w:tc>
        <w:tc>
          <w:tcPr>
            <w:tcW w:w="4016" w:type="dxa"/>
          </w:tcPr>
          <w:p>
            <w:pPr>
              <w:pStyle w:val="7"/>
              <w:spacing w:before="10"/>
              <w:rPr>
                <w:b/>
                <w:sz w:val="19"/>
              </w:rPr>
            </w:pPr>
          </w:p>
          <w:p>
            <w:pPr>
              <w:pStyle w:val="7"/>
              <w:ind w:left="34"/>
              <w:rPr>
                <w:sz w:val="18"/>
              </w:rPr>
            </w:pPr>
            <w:r>
              <w:rPr>
                <w:sz w:val="18"/>
              </w:rPr>
              <w:t>本科阶段须为全日制普通教育。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7" w:hRule="atLeast"/>
        </w:trPr>
        <w:tc>
          <w:tcPr>
            <w:tcW w:w="112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0" w:type="dxa"/>
          </w:tcPr>
          <w:p>
            <w:pPr>
              <w:pStyle w:val="7"/>
              <w:spacing w:before="11"/>
              <w:rPr>
                <w:b/>
                <w:sz w:val="19"/>
              </w:rPr>
            </w:pPr>
          </w:p>
          <w:p>
            <w:pPr>
              <w:pStyle w:val="7"/>
              <w:ind w:right="140"/>
              <w:jc w:val="right"/>
              <w:rPr>
                <w:sz w:val="18"/>
              </w:rPr>
            </w:pPr>
            <w:r>
              <w:rPr>
                <w:sz w:val="18"/>
              </w:rPr>
              <w:t>04</w:t>
            </w:r>
          </w:p>
        </w:tc>
        <w:tc>
          <w:tcPr>
            <w:tcW w:w="525" w:type="dxa"/>
          </w:tcPr>
          <w:p>
            <w:pPr>
              <w:pStyle w:val="7"/>
              <w:spacing w:before="11"/>
              <w:rPr>
                <w:b/>
                <w:sz w:val="19"/>
              </w:rPr>
            </w:pPr>
          </w:p>
          <w:p>
            <w:pPr>
              <w:pStyle w:val="7"/>
              <w:ind w:left="71" w:right="33"/>
              <w:jc w:val="center"/>
              <w:rPr>
                <w:sz w:val="18"/>
              </w:rPr>
            </w:pPr>
            <w:r>
              <w:rPr>
                <w:sz w:val="18"/>
              </w:rPr>
              <w:t>派遣</w:t>
            </w:r>
          </w:p>
        </w:tc>
        <w:tc>
          <w:tcPr>
            <w:tcW w:w="1022" w:type="dxa"/>
          </w:tcPr>
          <w:p>
            <w:pPr>
              <w:pStyle w:val="7"/>
              <w:spacing w:before="145" w:line="235" w:lineRule="auto"/>
              <w:ind w:left="469" w:right="36" w:hanging="406"/>
              <w:rPr>
                <w:sz w:val="18"/>
              </w:rPr>
            </w:pPr>
            <w:r>
              <w:rPr>
                <w:sz w:val="18"/>
              </w:rPr>
              <w:t>心内科文员2</w:t>
            </w:r>
          </w:p>
        </w:tc>
        <w:tc>
          <w:tcPr>
            <w:tcW w:w="3685" w:type="dxa"/>
          </w:tcPr>
          <w:p>
            <w:pPr>
              <w:pStyle w:val="7"/>
              <w:spacing w:before="11"/>
              <w:rPr>
                <w:b/>
                <w:sz w:val="19"/>
              </w:rPr>
            </w:pPr>
          </w:p>
          <w:p>
            <w:pPr>
              <w:pStyle w:val="7"/>
              <w:ind w:left="35"/>
              <w:rPr>
                <w:sz w:val="18"/>
              </w:rPr>
            </w:pPr>
            <w:r>
              <w:rPr>
                <w:sz w:val="18"/>
              </w:rPr>
              <w:t>开展亚专科中心日常工作。</w:t>
            </w:r>
          </w:p>
        </w:tc>
        <w:tc>
          <w:tcPr>
            <w:tcW w:w="571" w:type="dxa"/>
          </w:tcPr>
          <w:p>
            <w:pPr>
              <w:pStyle w:val="7"/>
              <w:spacing w:before="11"/>
              <w:rPr>
                <w:b/>
                <w:sz w:val="19"/>
              </w:rPr>
            </w:pPr>
          </w:p>
          <w:p>
            <w:pPr>
              <w:pStyle w:val="7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31" w:type="dxa"/>
          </w:tcPr>
          <w:p>
            <w:pPr>
              <w:pStyle w:val="7"/>
              <w:spacing w:before="11"/>
              <w:rPr>
                <w:b/>
                <w:sz w:val="19"/>
              </w:rPr>
            </w:pPr>
          </w:p>
          <w:p>
            <w:pPr>
              <w:pStyle w:val="7"/>
              <w:ind w:right="112"/>
              <w:jc w:val="right"/>
              <w:rPr>
                <w:sz w:val="18"/>
              </w:rPr>
            </w:pPr>
            <w:r>
              <w:rPr>
                <w:sz w:val="18"/>
              </w:rPr>
              <w:t>不限</w:t>
            </w:r>
          </w:p>
        </w:tc>
        <w:tc>
          <w:tcPr>
            <w:tcW w:w="581" w:type="dxa"/>
          </w:tcPr>
          <w:p>
            <w:pPr>
              <w:pStyle w:val="7"/>
              <w:spacing w:before="11"/>
              <w:rPr>
                <w:b/>
                <w:sz w:val="19"/>
              </w:rPr>
            </w:pPr>
          </w:p>
          <w:p>
            <w:pPr>
              <w:pStyle w:val="7"/>
              <w:ind w:left="174" w:right="146"/>
              <w:jc w:val="center"/>
              <w:rPr>
                <w:sz w:val="18"/>
              </w:rPr>
            </w:pPr>
            <w:r>
              <w:rPr>
                <w:sz w:val="18"/>
              </w:rPr>
              <w:t>35</w:t>
            </w:r>
          </w:p>
        </w:tc>
        <w:tc>
          <w:tcPr>
            <w:tcW w:w="898" w:type="dxa"/>
          </w:tcPr>
          <w:p>
            <w:pPr>
              <w:pStyle w:val="7"/>
              <w:spacing w:before="11"/>
              <w:rPr>
                <w:b/>
                <w:sz w:val="19"/>
              </w:rPr>
            </w:pPr>
          </w:p>
          <w:p>
            <w:pPr>
              <w:pStyle w:val="7"/>
              <w:ind w:left="233" w:right="205"/>
              <w:jc w:val="center"/>
              <w:rPr>
                <w:sz w:val="18"/>
              </w:rPr>
            </w:pPr>
            <w:r>
              <w:rPr>
                <w:sz w:val="18"/>
              </w:rPr>
              <w:t>专科</w:t>
            </w:r>
          </w:p>
        </w:tc>
        <w:tc>
          <w:tcPr>
            <w:tcW w:w="2084" w:type="dxa"/>
          </w:tcPr>
          <w:p>
            <w:pPr>
              <w:pStyle w:val="7"/>
              <w:spacing w:before="145" w:line="235" w:lineRule="auto"/>
              <w:ind w:left="35" w:right="46"/>
              <w:rPr>
                <w:sz w:val="18"/>
              </w:rPr>
            </w:pPr>
            <w:r>
              <w:rPr>
                <w:sz w:val="18"/>
              </w:rPr>
              <w:t>护理、临床医学等医学相关专业</w:t>
            </w:r>
          </w:p>
        </w:tc>
        <w:tc>
          <w:tcPr>
            <w:tcW w:w="636" w:type="dxa"/>
          </w:tcPr>
          <w:p>
            <w:pPr>
              <w:pStyle w:val="7"/>
              <w:spacing w:before="11"/>
              <w:rPr>
                <w:b/>
                <w:sz w:val="19"/>
              </w:rPr>
            </w:pPr>
          </w:p>
          <w:p>
            <w:pPr>
              <w:pStyle w:val="7"/>
              <w:ind w:left="29" w:right="4"/>
              <w:jc w:val="center"/>
              <w:rPr>
                <w:sz w:val="18"/>
              </w:rPr>
            </w:pPr>
            <w:r>
              <w:rPr>
                <w:sz w:val="18"/>
              </w:rPr>
              <w:t>不限</w:t>
            </w:r>
          </w:p>
        </w:tc>
        <w:tc>
          <w:tcPr>
            <w:tcW w:w="4016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9" w:hRule="atLeast"/>
        </w:trPr>
        <w:tc>
          <w:tcPr>
            <w:tcW w:w="1123" w:type="dxa"/>
          </w:tcPr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spacing w:before="8"/>
              <w:rPr>
                <w:b/>
                <w:sz w:val="13"/>
              </w:rPr>
            </w:pPr>
          </w:p>
          <w:p>
            <w:pPr>
              <w:pStyle w:val="7"/>
              <w:ind w:left="90" w:right="59"/>
              <w:jc w:val="center"/>
              <w:rPr>
                <w:sz w:val="18"/>
              </w:rPr>
            </w:pPr>
            <w:r>
              <w:rPr>
                <w:sz w:val="18"/>
              </w:rPr>
              <w:t>医务部</w:t>
            </w:r>
          </w:p>
        </w:tc>
        <w:tc>
          <w:tcPr>
            <w:tcW w:w="520" w:type="dxa"/>
          </w:tcPr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spacing w:before="8"/>
              <w:rPr>
                <w:b/>
                <w:sz w:val="13"/>
              </w:rPr>
            </w:pPr>
          </w:p>
          <w:p>
            <w:pPr>
              <w:pStyle w:val="7"/>
              <w:ind w:right="140"/>
              <w:jc w:val="right"/>
              <w:rPr>
                <w:sz w:val="18"/>
              </w:rPr>
            </w:pPr>
            <w:r>
              <w:rPr>
                <w:sz w:val="18"/>
              </w:rPr>
              <w:t>05</w:t>
            </w:r>
          </w:p>
        </w:tc>
        <w:tc>
          <w:tcPr>
            <w:tcW w:w="525" w:type="dxa"/>
          </w:tcPr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spacing w:before="8"/>
              <w:rPr>
                <w:b/>
                <w:sz w:val="13"/>
              </w:rPr>
            </w:pPr>
          </w:p>
          <w:p>
            <w:pPr>
              <w:pStyle w:val="7"/>
              <w:ind w:left="71" w:right="33"/>
              <w:jc w:val="center"/>
              <w:rPr>
                <w:sz w:val="18"/>
              </w:rPr>
            </w:pPr>
            <w:r>
              <w:rPr>
                <w:sz w:val="18"/>
              </w:rPr>
              <w:t>派遣</w:t>
            </w:r>
          </w:p>
        </w:tc>
        <w:tc>
          <w:tcPr>
            <w:tcW w:w="1022" w:type="dxa"/>
          </w:tcPr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spacing w:before="8"/>
              <w:rPr>
                <w:b/>
                <w:sz w:val="13"/>
              </w:rPr>
            </w:pPr>
          </w:p>
          <w:p>
            <w:pPr>
              <w:pStyle w:val="7"/>
              <w:ind w:left="43" w:right="18"/>
              <w:jc w:val="center"/>
              <w:rPr>
                <w:sz w:val="18"/>
              </w:rPr>
            </w:pPr>
            <w:r>
              <w:rPr>
                <w:sz w:val="18"/>
              </w:rPr>
              <w:t>医务部文员</w:t>
            </w:r>
          </w:p>
        </w:tc>
        <w:tc>
          <w:tcPr>
            <w:tcW w:w="3685" w:type="dxa"/>
          </w:tcPr>
          <w:p>
            <w:pPr>
              <w:pStyle w:val="7"/>
              <w:spacing w:before="1"/>
              <w:rPr>
                <w:b/>
                <w:sz w:val="23"/>
              </w:rPr>
            </w:pPr>
          </w:p>
          <w:p>
            <w:pPr>
              <w:pStyle w:val="7"/>
              <w:spacing w:line="235" w:lineRule="auto"/>
              <w:ind w:left="35" w:right="5"/>
              <w:rPr>
                <w:sz w:val="18"/>
              </w:rPr>
            </w:pPr>
            <w:r>
              <w:rPr>
                <w:sz w:val="18"/>
              </w:rPr>
              <w:t>完成医务部的日常工作；负责各项医疗数据的统计及上报。</w:t>
            </w:r>
          </w:p>
        </w:tc>
        <w:tc>
          <w:tcPr>
            <w:tcW w:w="571" w:type="dxa"/>
          </w:tcPr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spacing w:before="8"/>
              <w:rPr>
                <w:b/>
                <w:sz w:val="13"/>
              </w:rPr>
            </w:pPr>
          </w:p>
          <w:p>
            <w:pPr>
              <w:pStyle w:val="7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1" w:type="dxa"/>
          </w:tcPr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spacing w:before="8"/>
              <w:rPr>
                <w:b/>
                <w:sz w:val="13"/>
              </w:rPr>
            </w:pPr>
          </w:p>
          <w:p>
            <w:pPr>
              <w:pStyle w:val="7"/>
              <w:ind w:right="112"/>
              <w:jc w:val="right"/>
              <w:rPr>
                <w:sz w:val="18"/>
              </w:rPr>
            </w:pPr>
            <w:r>
              <w:rPr>
                <w:sz w:val="18"/>
              </w:rPr>
              <w:t>不限</w:t>
            </w:r>
          </w:p>
        </w:tc>
        <w:tc>
          <w:tcPr>
            <w:tcW w:w="581" w:type="dxa"/>
          </w:tcPr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spacing w:before="8"/>
              <w:rPr>
                <w:b/>
                <w:sz w:val="13"/>
              </w:rPr>
            </w:pPr>
          </w:p>
          <w:p>
            <w:pPr>
              <w:pStyle w:val="7"/>
              <w:ind w:left="174" w:right="146"/>
              <w:jc w:val="center"/>
              <w:rPr>
                <w:sz w:val="18"/>
              </w:rPr>
            </w:pPr>
            <w:r>
              <w:rPr>
                <w:sz w:val="18"/>
              </w:rPr>
              <w:t>35</w:t>
            </w:r>
          </w:p>
        </w:tc>
        <w:tc>
          <w:tcPr>
            <w:tcW w:w="898" w:type="dxa"/>
          </w:tcPr>
          <w:p>
            <w:pPr>
              <w:pStyle w:val="7"/>
              <w:spacing w:before="1"/>
              <w:rPr>
                <w:b/>
                <w:sz w:val="23"/>
              </w:rPr>
            </w:pPr>
          </w:p>
          <w:p>
            <w:pPr>
              <w:pStyle w:val="7"/>
              <w:spacing w:line="235" w:lineRule="auto"/>
              <w:ind w:left="273" w:right="242"/>
              <w:rPr>
                <w:sz w:val="18"/>
              </w:rPr>
            </w:pPr>
            <w:r>
              <w:rPr>
                <w:sz w:val="18"/>
              </w:rPr>
              <w:t>本科学士</w:t>
            </w:r>
          </w:p>
        </w:tc>
        <w:tc>
          <w:tcPr>
            <w:tcW w:w="2084" w:type="dxa"/>
          </w:tcPr>
          <w:p>
            <w:pPr>
              <w:pStyle w:val="7"/>
              <w:spacing w:before="70" w:line="235" w:lineRule="auto"/>
              <w:ind w:left="35" w:right="46"/>
              <w:jc w:val="both"/>
              <w:rPr>
                <w:sz w:val="18"/>
              </w:rPr>
            </w:pPr>
            <w:r>
              <w:rPr>
                <w:sz w:val="18"/>
              </w:rPr>
              <w:t>临床医学、预防医学、公共卫生与预防医学、社会医学与卫生事业管理、流行病与卫生统计学</w:t>
            </w:r>
          </w:p>
        </w:tc>
        <w:tc>
          <w:tcPr>
            <w:tcW w:w="636" w:type="dxa"/>
          </w:tcPr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spacing w:before="8"/>
              <w:rPr>
                <w:b/>
                <w:sz w:val="13"/>
              </w:rPr>
            </w:pPr>
          </w:p>
          <w:p>
            <w:pPr>
              <w:pStyle w:val="7"/>
              <w:ind w:left="29" w:right="4"/>
              <w:jc w:val="center"/>
              <w:rPr>
                <w:sz w:val="18"/>
              </w:rPr>
            </w:pPr>
            <w:r>
              <w:rPr>
                <w:sz w:val="18"/>
              </w:rPr>
              <w:t>不限</w:t>
            </w:r>
          </w:p>
        </w:tc>
        <w:tc>
          <w:tcPr>
            <w:tcW w:w="4016" w:type="dxa"/>
          </w:tcPr>
          <w:p>
            <w:pPr>
              <w:pStyle w:val="7"/>
              <w:spacing w:before="10"/>
              <w:rPr>
                <w:b/>
                <w:sz w:val="22"/>
              </w:rPr>
            </w:pPr>
          </w:p>
          <w:p>
            <w:pPr>
              <w:pStyle w:val="7"/>
              <w:numPr>
                <w:ilvl w:val="0"/>
                <w:numId w:val="3"/>
              </w:numPr>
              <w:tabs>
                <w:tab w:val="left" w:pos="218"/>
              </w:tabs>
              <w:spacing w:before="0" w:after="0" w:line="228" w:lineRule="exact"/>
              <w:ind w:left="217" w:right="0" w:hanging="183"/>
              <w:jc w:val="left"/>
              <w:rPr>
                <w:sz w:val="18"/>
              </w:rPr>
            </w:pPr>
            <w:r>
              <w:rPr>
                <w:sz w:val="18"/>
              </w:rPr>
              <w:t>本科阶段须为全日制普通教育；</w:t>
            </w:r>
          </w:p>
          <w:p>
            <w:pPr>
              <w:pStyle w:val="7"/>
              <w:numPr>
                <w:ilvl w:val="0"/>
                <w:numId w:val="3"/>
              </w:numPr>
              <w:tabs>
                <w:tab w:val="left" w:pos="218"/>
              </w:tabs>
              <w:spacing w:before="0" w:after="0" w:line="228" w:lineRule="exact"/>
              <w:ind w:left="217" w:right="0" w:hanging="183"/>
              <w:jc w:val="left"/>
              <w:rPr>
                <w:sz w:val="18"/>
              </w:rPr>
            </w:pPr>
            <w:r>
              <w:rPr>
                <w:sz w:val="18"/>
              </w:rPr>
              <w:t>具有三级医院医务岗位工作经验优先考虑。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9" w:hRule="atLeast"/>
        </w:trPr>
        <w:tc>
          <w:tcPr>
            <w:tcW w:w="1123" w:type="dxa"/>
          </w:tcPr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spacing w:before="8"/>
              <w:rPr>
                <w:b/>
                <w:sz w:val="13"/>
              </w:rPr>
            </w:pPr>
          </w:p>
          <w:p>
            <w:pPr>
              <w:pStyle w:val="7"/>
              <w:ind w:left="90" w:right="71"/>
              <w:jc w:val="center"/>
              <w:rPr>
                <w:sz w:val="18"/>
              </w:rPr>
            </w:pPr>
            <w:r>
              <w:rPr>
                <w:sz w:val="18"/>
              </w:rPr>
              <w:t>心功能科</w:t>
            </w:r>
          </w:p>
        </w:tc>
        <w:tc>
          <w:tcPr>
            <w:tcW w:w="520" w:type="dxa"/>
          </w:tcPr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spacing w:before="8"/>
              <w:rPr>
                <w:b/>
                <w:sz w:val="13"/>
              </w:rPr>
            </w:pPr>
          </w:p>
          <w:p>
            <w:pPr>
              <w:pStyle w:val="7"/>
              <w:ind w:right="140"/>
              <w:jc w:val="right"/>
              <w:rPr>
                <w:sz w:val="18"/>
              </w:rPr>
            </w:pPr>
            <w:r>
              <w:rPr>
                <w:sz w:val="18"/>
              </w:rPr>
              <w:t>06</w:t>
            </w:r>
          </w:p>
        </w:tc>
        <w:tc>
          <w:tcPr>
            <w:tcW w:w="525" w:type="dxa"/>
          </w:tcPr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spacing w:before="8"/>
              <w:rPr>
                <w:b/>
                <w:sz w:val="13"/>
              </w:rPr>
            </w:pPr>
          </w:p>
          <w:p>
            <w:pPr>
              <w:pStyle w:val="7"/>
              <w:ind w:left="71" w:right="33"/>
              <w:jc w:val="center"/>
              <w:rPr>
                <w:sz w:val="18"/>
              </w:rPr>
            </w:pPr>
            <w:r>
              <w:rPr>
                <w:sz w:val="18"/>
              </w:rPr>
              <w:t>派遣</w:t>
            </w:r>
          </w:p>
        </w:tc>
        <w:tc>
          <w:tcPr>
            <w:tcW w:w="1022" w:type="dxa"/>
          </w:tcPr>
          <w:p>
            <w:pPr>
              <w:pStyle w:val="7"/>
              <w:spacing w:before="7"/>
              <w:rPr>
                <w:b/>
                <w:sz w:val="21"/>
              </w:rPr>
            </w:pPr>
          </w:p>
          <w:p>
            <w:pPr>
              <w:pStyle w:val="7"/>
              <w:spacing w:line="232" w:lineRule="auto"/>
              <w:ind w:left="315" w:right="86" w:hanging="200"/>
              <w:rPr>
                <w:sz w:val="20"/>
              </w:rPr>
            </w:pPr>
            <w:r>
              <w:rPr>
                <w:sz w:val="20"/>
              </w:rPr>
              <w:t>心功能科文员</w:t>
            </w:r>
          </w:p>
        </w:tc>
        <w:tc>
          <w:tcPr>
            <w:tcW w:w="3685" w:type="dxa"/>
          </w:tcPr>
          <w:p>
            <w:pPr>
              <w:pStyle w:val="7"/>
              <w:spacing w:before="1"/>
              <w:rPr>
                <w:b/>
                <w:sz w:val="21"/>
              </w:rPr>
            </w:pPr>
          </w:p>
          <w:p>
            <w:pPr>
              <w:pStyle w:val="7"/>
              <w:spacing w:line="252" w:lineRule="exact"/>
              <w:ind w:left="37"/>
              <w:rPr>
                <w:sz w:val="20"/>
              </w:rPr>
            </w:pPr>
            <w:r>
              <w:rPr>
                <w:sz w:val="20"/>
              </w:rPr>
              <w:t>主要负责常规心电、动态心电、动态血压</w:t>
            </w:r>
          </w:p>
          <w:p>
            <w:pPr>
              <w:pStyle w:val="7"/>
              <w:spacing w:line="252" w:lineRule="exact"/>
              <w:ind w:left="37"/>
              <w:rPr>
                <w:sz w:val="20"/>
              </w:rPr>
            </w:pPr>
            <w:r>
              <w:rPr>
                <w:sz w:val="20"/>
              </w:rPr>
              <w:t>、动脉硬化检测、肺功能等检查操作。</w:t>
            </w:r>
          </w:p>
        </w:tc>
        <w:tc>
          <w:tcPr>
            <w:tcW w:w="571" w:type="dxa"/>
          </w:tcPr>
          <w:p>
            <w:pPr>
              <w:pStyle w:val="7"/>
              <w:rPr>
                <w:b/>
                <w:sz w:val="20"/>
              </w:rPr>
            </w:pPr>
          </w:p>
          <w:p>
            <w:pPr>
              <w:pStyle w:val="7"/>
              <w:spacing w:before="138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31" w:type="dxa"/>
          </w:tcPr>
          <w:p>
            <w:pPr>
              <w:pStyle w:val="7"/>
              <w:rPr>
                <w:b/>
                <w:sz w:val="20"/>
              </w:rPr>
            </w:pPr>
          </w:p>
          <w:p>
            <w:pPr>
              <w:pStyle w:val="7"/>
              <w:spacing w:before="138"/>
              <w:ind w:right="9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不限</w:t>
            </w:r>
          </w:p>
        </w:tc>
        <w:tc>
          <w:tcPr>
            <w:tcW w:w="581" w:type="dxa"/>
          </w:tcPr>
          <w:p>
            <w:pPr>
              <w:pStyle w:val="7"/>
              <w:rPr>
                <w:b/>
                <w:sz w:val="20"/>
              </w:rPr>
            </w:pPr>
          </w:p>
          <w:p>
            <w:pPr>
              <w:pStyle w:val="7"/>
              <w:spacing w:before="138"/>
              <w:ind w:left="174" w:right="146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898" w:type="dxa"/>
          </w:tcPr>
          <w:p>
            <w:pPr>
              <w:pStyle w:val="7"/>
              <w:rPr>
                <w:b/>
                <w:sz w:val="20"/>
              </w:rPr>
            </w:pPr>
          </w:p>
          <w:p>
            <w:pPr>
              <w:pStyle w:val="7"/>
              <w:spacing w:before="138"/>
              <w:ind w:left="233" w:right="205"/>
              <w:jc w:val="center"/>
              <w:rPr>
                <w:sz w:val="20"/>
              </w:rPr>
            </w:pPr>
            <w:r>
              <w:rPr>
                <w:sz w:val="20"/>
              </w:rPr>
              <w:t>专科</w:t>
            </w:r>
          </w:p>
        </w:tc>
        <w:tc>
          <w:tcPr>
            <w:tcW w:w="2084" w:type="dxa"/>
          </w:tcPr>
          <w:p>
            <w:pPr>
              <w:pStyle w:val="7"/>
              <w:spacing w:before="7"/>
              <w:rPr>
                <w:b/>
                <w:sz w:val="21"/>
              </w:rPr>
            </w:pPr>
          </w:p>
          <w:p>
            <w:pPr>
              <w:pStyle w:val="7"/>
              <w:spacing w:line="232" w:lineRule="auto"/>
              <w:ind w:left="37" w:right="13"/>
              <w:rPr>
                <w:sz w:val="20"/>
              </w:rPr>
            </w:pPr>
            <w:r>
              <w:rPr>
                <w:sz w:val="20"/>
              </w:rPr>
              <w:t>护理、公共卫生等医学相关专业</w:t>
            </w:r>
          </w:p>
        </w:tc>
        <w:tc>
          <w:tcPr>
            <w:tcW w:w="636" w:type="dxa"/>
          </w:tcPr>
          <w:p>
            <w:pPr>
              <w:pStyle w:val="7"/>
              <w:rPr>
                <w:b/>
                <w:sz w:val="20"/>
              </w:rPr>
            </w:pPr>
          </w:p>
          <w:p>
            <w:pPr>
              <w:pStyle w:val="7"/>
              <w:spacing w:before="138"/>
              <w:ind w:left="29" w:right="4"/>
              <w:jc w:val="center"/>
              <w:rPr>
                <w:sz w:val="20"/>
              </w:rPr>
            </w:pPr>
            <w:r>
              <w:rPr>
                <w:sz w:val="20"/>
              </w:rPr>
              <w:t>不限</w:t>
            </w:r>
          </w:p>
        </w:tc>
        <w:tc>
          <w:tcPr>
            <w:tcW w:w="4016" w:type="dxa"/>
          </w:tcPr>
          <w:p>
            <w:pPr>
              <w:pStyle w:val="7"/>
              <w:rPr>
                <w:b/>
                <w:sz w:val="14"/>
              </w:rPr>
            </w:pPr>
          </w:p>
          <w:p>
            <w:pPr>
              <w:pStyle w:val="7"/>
              <w:numPr>
                <w:ilvl w:val="0"/>
                <w:numId w:val="4"/>
              </w:numPr>
              <w:tabs>
                <w:tab w:val="left" w:pos="218"/>
              </w:tabs>
              <w:spacing w:before="0" w:after="0" w:line="228" w:lineRule="exact"/>
              <w:ind w:left="217" w:right="0" w:hanging="183"/>
              <w:jc w:val="left"/>
              <w:rPr>
                <w:sz w:val="18"/>
              </w:rPr>
            </w:pPr>
            <w:r>
              <w:rPr>
                <w:sz w:val="18"/>
              </w:rPr>
              <w:t>具有三级医院相关工作经验者优先考虑；</w:t>
            </w:r>
          </w:p>
          <w:p>
            <w:pPr>
              <w:pStyle w:val="7"/>
              <w:numPr>
                <w:ilvl w:val="0"/>
                <w:numId w:val="4"/>
              </w:numPr>
              <w:tabs>
                <w:tab w:val="left" w:pos="218"/>
              </w:tabs>
              <w:spacing w:before="1" w:after="0" w:line="235" w:lineRule="auto"/>
              <w:ind w:left="34" w:right="176" w:firstLine="0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能吃苦耐劳，有较强的团队协作能力及集体荣</w:t>
            </w:r>
            <w:r>
              <w:rPr>
                <w:sz w:val="18"/>
              </w:rPr>
              <w:t>誉感与责任心。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9" w:hRule="atLeast"/>
        </w:trPr>
        <w:tc>
          <w:tcPr>
            <w:tcW w:w="1123" w:type="dxa"/>
          </w:tcPr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spacing w:before="8"/>
              <w:rPr>
                <w:b/>
                <w:sz w:val="13"/>
              </w:rPr>
            </w:pPr>
          </w:p>
          <w:p>
            <w:pPr>
              <w:pStyle w:val="7"/>
              <w:ind w:left="90" w:right="73"/>
              <w:jc w:val="center"/>
              <w:rPr>
                <w:sz w:val="18"/>
              </w:rPr>
            </w:pPr>
            <w:r>
              <w:rPr>
                <w:sz w:val="18"/>
              </w:rPr>
              <w:t>超声医学部</w:t>
            </w:r>
          </w:p>
        </w:tc>
        <w:tc>
          <w:tcPr>
            <w:tcW w:w="520" w:type="dxa"/>
          </w:tcPr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spacing w:before="8"/>
              <w:rPr>
                <w:b/>
                <w:sz w:val="13"/>
              </w:rPr>
            </w:pPr>
          </w:p>
          <w:p>
            <w:pPr>
              <w:pStyle w:val="7"/>
              <w:ind w:right="140"/>
              <w:jc w:val="right"/>
              <w:rPr>
                <w:sz w:val="18"/>
              </w:rPr>
            </w:pPr>
            <w:r>
              <w:rPr>
                <w:sz w:val="18"/>
              </w:rPr>
              <w:t>07</w:t>
            </w:r>
          </w:p>
        </w:tc>
        <w:tc>
          <w:tcPr>
            <w:tcW w:w="525" w:type="dxa"/>
          </w:tcPr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spacing w:before="8"/>
              <w:rPr>
                <w:b/>
                <w:sz w:val="13"/>
              </w:rPr>
            </w:pPr>
          </w:p>
          <w:p>
            <w:pPr>
              <w:pStyle w:val="7"/>
              <w:ind w:left="71" w:right="33"/>
              <w:jc w:val="center"/>
              <w:rPr>
                <w:sz w:val="18"/>
              </w:rPr>
            </w:pPr>
            <w:r>
              <w:rPr>
                <w:sz w:val="18"/>
              </w:rPr>
              <w:t>派遣</w:t>
            </w:r>
          </w:p>
        </w:tc>
        <w:tc>
          <w:tcPr>
            <w:tcW w:w="1022" w:type="dxa"/>
          </w:tcPr>
          <w:p>
            <w:pPr>
              <w:pStyle w:val="7"/>
              <w:rPr>
                <w:b/>
                <w:sz w:val="20"/>
              </w:rPr>
            </w:pPr>
          </w:p>
          <w:p>
            <w:pPr>
              <w:pStyle w:val="7"/>
              <w:spacing w:before="138"/>
              <w:ind w:left="43" w:right="16"/>
              <w:jc w:val="center"/>
              <w:rPr>
                <w:sz w:val="20"/>
              </w:rPr>
            </w:pPr>
            <w:r>
              <w:rPr>
                <w:sz w:val="20"/>
              </w:rPr>
              <w:t>超声文员</w:t>
            </w:r>
          </w:p>
        </w:tc>
        <w:tc>
          <w:tcPr>
            <w:tcW w:w="3685" w:type="dxa"/>
          </w:tcPr>
          <w:p>
            <w:pPr>
              <w:pStyle w:val="7"/>
              <w:spacing w:before="9"/>
              <w:rPr>
                <w:b/>
                <w:sz w:val="21"/>
              </w:rPr>
            </w:pPr>
          </w:p>
          <w:p>
            <w:pPr>
              <w:pStyle w:val="7"/>
              <w:spacing w:line="230" w:lineRule="auto"/>
              <w:ind w:left="37" w:right="39"/>
              <w:rPr>
                <w:sz w:val="20"/>
              </w:rPr>
            </w:pPr>
            <w:r>
              <w:rPr>
                <w:w w:val="95"/>
                <w:sz w:val="20"/>
              </w:rPr>
              <w:t>协助医师、操作超声报告系统（记录、打</w:t>
            </w:r>
            <w:r>
              <w:rPr>
                <w:sz w:val="20"/>
              </w:rPr>
              <w:t>印），资料整理归档；接待患者。</w:t>
            </w:r>
          </w:p>
        </w:tc>
        <w:tc>
          <w:tcPr>
            <w:tcW w:w="571" w:type="dxa"/>
          </w:tcPr>
          <w:p>
            <w:pPr>
              <w:pStyle w:val="7"/>
              <w:rPr>
                <w:b/>
                <w:sz w:val="20"/>
              </w:rPr>
            </w:pPr>
          </w:p>
          <w:p>
            <w:pPr>
              <w:pStyle w:val="7"/>
              <w:spacing w:before="138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31" w:type="dxa"/>
          </w:tcPr>
          <w:p>
            <w:pPr>
              <w:pStyle w:val="7"/>
              <w:rPr>
                <w:b/>
                <w:sz w:val="20"/>
              </w:rPr>
            </w:pPr>
          </w:p>
          <w:p>
            <w:pPr>
              <w:pStyle w:val="7"/>
              <w:spacing w:before="138"/>
              <w:ind w:right="9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不限</w:t>
            </w:r>
          </w:p>
        </w:tc>
        <w:tc>
          <w:tcPr>
            <w:tcW w:w="581" w:type="dxa"/>
          </w:tcPr>
          <w:p>
            <w:pPr>
              <w:pStyle w:val="7"/>
              <w:rPr>
                <w:b/>
                <w:sz w:val="20"/>
              </w:rPr>
            </w:pPr>
          </w:p>
          <w:p>
            <w:pPr>
              <w:pStyle w:val="7"/>
              <w:spacing w:before="138"/>
              <w:ind w:left="174" w:right="146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898" w:type="dxa"/>
          </w:tcPr>
          <w:p>
            <w:pPr>
              <w:pStyle w:val="7"/>
              <w:rPr>
                <w:b/>
                <w:sz w:val="20"/>
              </w:rPr>
            </w:pPr>
          </w:p>
          <w:p>
            <w:pPr>
              <w:pStyle w:val="7"/>
              <w:spacing w:before="138"/>
              <w:ind w:left="233" w:right="205"/>
              <w:jc w:val="center"/>
              <w:rPr>
                <w:sz w:val="20"/>
              </w:rPr>
            </w:pPr>
            <w:r>
              <w:rPr>
                <w:sz w:val="20"/>
              </w:rPr>
              <w:t>专科</w:t>
            </w:r>
          </w:p>
        </w:tc>
        <w:tc>
          <w:tcPr>
            <w:tcW w:w="2084" w:type="dxa"/>
          </w:tcPr>
          <w:p>
            <w:pPr>
              <w:pStyle w:val="7"/>
              <w:rPr>
                <w:b/>
                <w:sz w:val="20"/>
              </w:rPr>
            </w:pPr>
          </w:p>
          <w:p>
            <w:pPr>
              <w:pStyle w:val="7"/>
              <w:spacing w:before="138"/>
              <w:ind w:left="37"/>
              <w:rPr>
                <w:sz w:val="20"/>
              </w:rPr>
            </w:pPr>
            <w:r>
              <w:rPr>
                <w:sz w:val="20"/>
              </w:rPr>
              <w:t>医学相关专业</w:t>
            </w:r>
          </w:p>
        </w:tc>
        <w:tc>
          <w:tcPr>
            <w:tcW w:w="636" w:type="dxa"/>
          </w:tcPr>
          <w:p>
            <w:pPr>
              <w:pStyle w:val="7"/>
              <w:rPr>
                <w:b/>
                <w:sz w:val="20"/>
              </w:rPr>
            </w:pPr>
          </w:p>
          <w:p>
            <w:pPr>
              <w:pStyle w:val="7"/>
              <w:spacing w:before="138"/>
              <w:ind w:left="29" w:right="4"/>
              <w:jc w:val="center"/>
              <w:rPr>
                <w:sz w:val="20"/>
              </w:rPr>
            </w:pPr>
            <w:r>
              <w:rPr>
                <w:sz w:val="20"/>
              </w:rPr>
              <w:t>不限</w:t>
            </w:r>
          </w:p>
        </w:tc>
        <w:tc>
          <w:tcPr>
            <w:tcW w:w="4016" w:type="dxa"/>
          </w:tcPr>
          <w:p>
            <w:pPr>
              <w:pStyle w:val="7"/>
              <w:rPr>
                <w:b/>
                <w:sz w:val="14"/>
              </w:rPr>
            </w:pPr>
          </w:p>
          <w:p>
            <w:pPr>
              <w:pStyle w:val="7"/>
              <w:numPr>
                <w:ilvl w:val="0"/>
                <w:numId w:val="5"/>
              </w:numPr>
              <w:tabs>
                <w:tab w:val="left" w:pos="218"/>
              </w:tabs>
              <w:spacing w:before="0" w:after="0" w:line="228" w:lineRule="exact"/>
              <w:ind w:left="217" w:right="0" w:hanging="183"/>
              <w:jc w:val="left"/>
              <w:rPr>
                <w:sz w:val="18"/>
              </w:rPr>
            </w:pPr>
            <w:r>
              <w:rPr>
                <w:sz w:val="18"/>
              </w:rPr>
              <w:t>了解超声科的操作程序，打字速度快速准确；</w:t>
            </w:r>
          </w:p>
          <w:p>
            <w:pPr>
              <w:pStyle w:val="7"/>
              <w:numPr>
                <w:ilvl w:val="0"/>
                <w:numId w:val="5"/>
              </w:numPr>
              <w:tabs>
                <w:tab w:val="left" w:pos="218"/>
              </w:tabs>
              <w:spacing w:before="0" w:after="0" w:line="226" w:lineRule="exact"/>
              <w:ind w:left="217" w:right="0" w:hanging="183"/>
              <w:jc w:val="left"/>
              <w:rPr>
                <w:sz w:val="18"/>
              </w:rPr>
            </w:pPr>
            <w:r>
              <w:rPr>
                <w:sz w:val="18"/>
              </w:rPr>
              <w:t>具有三级医院超声科工作经验者优先考虑；</w:t>
            </w:r>
          </w:p>
          <w:p>
            <w:pPr>
              <w:pStyle w:val="7"/>
              <w:numPr>
                <w:ilvl w:val="0"/>
                <w:numId w:val="5"/>
              </w:numPr>
              <w:tabs>
                <w:tab w:val="left" w:pos="218"/>
              </w:tabs>
              <w:spacing w:before="0" w:after="0" w:line="228" w:lineRule="exact"/>
              <w:ind w:left="217" w:right="0" w:hanging="183"/>
              <w:jc w:val="left"/>
              <w:rPr>
                <w:sz w:val="18"/>
              </w:rPr>
            </w:pPr>
            <w:r>
              <w:rPr>
                <w:sz w:val="18"/>
              </w:rPr>
              <w:t>性格温和，有较好的沟通能力。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</w:trPr>
        <w:tc>
          <w:tcPr>
            <w:tcW w:w="1123" w:type="dxa"/>
          </w:tcPr>
          <w:p>
            <w:pPr>
              <w:pStyle w:val="7"/>
              <w:spacing w:before="4"/>
              <w:rPr>
                <w:b/>
                <w:sz w:val="26"/>
              </w:rPr>
            </w:pPr>
          </w:p>
          <w:p>
            <w:pPr>
              <w:pStyle w:val="7"/>
              <w:spacing w:before="1"/>
              <w:ind w:left="90" w:right="73"/>
              <w:jc w:val="center"/>
              <w:rPr>
                <w:sz w:val="18"/>
              </w:rPr>
            </w:pPr>
            <w:r>
              <w:rPr>
                <w:sz w:val="18"/>
              </w:rPr>
              <w:t>收费处</w:t>
            </w:r>
          </w:p>
        </w:tc>
        <w:tc>
          <w:tcPr>
            <w:tcW w:w="520" w:type="dxa"/>
          </w:tcPr>
          <w:p>
            <w:pPr>
              <w:pStyle w:val="7"/>
              <w:spacing w:before="4"/>
              <w:rPr>
                <w:b/>
                <w:sz w:val="26"/>
              </w:rPr>
            </w:pPr>
          </w:p>
          <w:p>
            <w:pPr>
              <w:pStyle w:val="7"/>
              <w:spacing w:before="1"/>
              <w:ind w:right="140"/>
              <w:jc w:val="right"/>
              <w:rPr>
                <w:sz w:val="18"/>
              </w:rPr>
            </w:pPr>
            <w:r>
              <w:rPr>
                <w:sz w:val="18"/>
              </w:rPr>
              <w:t>08</w:t>
            </w:r>
          </w:p>
        </w:tc>
        <w:tc>
          <w:tcPr>
            <w:tcW w:w="525" w:type="dxa"/>
          </w:tcPr>
          <w:p>
            <w:pPr>
              <w:pStyle w:val="7"/>
              <w:spacing w:before="4"/>
              <w:rPr>
                <w:b/>
                <w:sz w:val="26"/>
              </w:rPr>
            </w:pPr>
          </w:p>
          <w:p>
            <w:pPr>
              <w:pStyle w:val="7"/>
              <w:spacing w:before="1"/>
              <w:ind w:left="71" w:right="33"/>
              <w:jc w:val="center"/>
              <w:rPr>
                <w:sz w:val="18"/>
              </w:rPr>
            </w:pPr>
            <w:r>
              <w:rPr>
                <w:sz w:val="18"/>
              </w:rPr>
              <w:t>派遣</w:t>
            </w:r>
          </w:p>
        </w:tc>
        <w:tc>
          <w:tcPr>
            <w:tcW w:w="1022" w:type="dxa"/>
          </w:tcPr>
          <w:p>
            <w:pPr>
              <w:pStyle w:val="7"/>
              <w:spacing w:before="4"/>
              <w:rPr>
                <w:b/>
                <w:sz w:val="26"/>
              </w:rPr>
            </w:pPr>
          </w:p>
          <w:p>
            <w:pPr>
              <w:pStyle w:val="7"/>
              <w:spacing w:before="1"/>
              <w:ind w:left="43" w:right="18"/>
              <w:jc w:val="center"/>
              <w:rPr>
                <w:sz w:val="18"/>
              </w:rPr>
            </w:pPr>
            <w:r>
              <w:rPr>
                <w:sz w:val="18"/>
              </w:rPr>
              <w:t>辅助收费员</w:t>
            </w:r>
          </w:p>
        </w:tc>
        <w:tc>
          <w:tcPr>
            <w:tcW w:w="3685" w:type="dxa"/>
          </w:tcPr>
          <w:p>
            <w:pPr>
              <w:pStyle w:val="7"/>
              <w:spacing w:before="4"/>
              <w:rPr>
                <w:b/>
                <w:sz w:val="26"/>
              </w:rPr>
            </w:pPr>
          </w:p>
          <w:p>
            <w:pPr>
              <w:pStyle w:val="7"/>
              <w:spacing w:before="1"/>
              <w:ind w:left="35"/>
              <w:rPr>
                <w:sz w:val="18"/>
              </w:rPr>
            </w:pPr>
            <w:r>
              <w:rPr>
                <w:sz w:val="18"/>
              </w:rPr>
              <w:t>从事医院门诊、住院处收费工作（需夜班）。</w:t>
            </w:r>
          </w:p>
        </w:tc>
        <w:tc>
          <w:tcPr>
            <w:tcW w:w="571" w:type="dxa"/>
          </w:tcPr>
          <w:p>
            <w:pPr>
              <w:pStyle w:val="7"/>
              <w:spacing w:before="4"/>
              <w:rPr>
                <w:b/>
                <w:sz w:val="26"/>
              </w:rPr>
            </w:pPr>
          </w:p>
          <w:p>
            <w:pPr>
              <w:pStyle w:val="7"/>
              <w:spacing w:before="1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31" w:type="dxa"/>
          </w:tcPr>
          <w:p>
            <w:pPr>
              <w:pStyle w:val="7"/>
              <w:spacing w:before="4"/>
              <w:rPr>
                <w:b/>
                <w:sz w:val="26"/>
              </w:rPr>
            </w:pPr>
          </w:p>
          <w:p>
            <w:pPr>
              <w:pStyle w:val="7"/>
              <w:spacing w:before="1"/>
              <w:ind w:right="112"/>
              <w:jc w:val="right"/>
              <w:rPr>
                <w:sz w:val="18"/>
              </w:rPr>
            </w:pPr>
            <w:r>
              <w:rPr>
                <w:sz w:val="18"/>
              </w:rPr>
              <w:t>不限</w:t>
            </w:r>
          </w:p>
        </w:tc>
        <w:tc>
          <w:tcPr>
            <w:tcW w:w="581" w:type="dxa"/>
          </w:tcPr>
          <w:p>
            <w:pPr>
              <w:pStyle w:val="7"/>
              <w:spacing w:before="4"/>
              <w:rPr>
                <w:b/>
                <w:sz w:val="26"/>
              </w:rPr>
            </w:pPr>
          </w:p>
          <w:p>
            <w:pPr>
              <w:pStyle w:val="7"/>
              <w:spacing w:before="1"/>
              <w:ind w:left="174" w:right="146"/>
              <w:jc w:val="center"/>
              <w:rPr>
                <w:sz w:val="18"/>
              </w:rPr>
            </w:pPr>
            <w:r>
              <w:rPr>
                <w:sz w:val="18"/>
              </w:rPr>
              <w:t>35</w:t>
            </w:r>
          </w:p>
        </w:tc>
        <w:tc>
          <w:tcPr>
            <w:tcW w:w="898" w:type="dxa"/>
          </w:tcPr>
          <w:p>
            <w:pPr>
              <w:pStyle w:val="7"/>
              <w:spacing w:before="4"/>
              <w:rPr>
                <w:b/>
                <w:sz w:val="26"/>
              </w:rPr>
            </w:pPr>
          </w:p>
          <w:p>
            <w:pPr>
              <w:pStyle w:val="7"/>
              <w:spacing w:before="1"/>
              <w:ind w:left="233" w:right="205"/>
              <w:jc w:val="center"/>
              <w:rPr>
                <w:sz w:val="18"/>
              </w:rPr>
            </w:pPr>
            <w:r>
              <w:rPr>
                <w:sz w:val="18"/>
              </w:rPr>
              <w:t>专科</w:t>
            </w:r>
          </w:p>
        </w:tc>
        <w:tc>
          <w:tcPr>
            <w:tcW w:w="2084" w:type="dxa"/>
          </w:tcPr>
          <w:p>
            <w:pPr>
              <w:pStyle w:val="7"/>
              <w:spacing w:before="4"/>
              <w:rPr>
                <w:b/>
                <w:sz w:val="26"/>
              </w:rPr>
            </w:pPr>
          </w:p>
          <w:p>
            <w:pPr>
              <w:pStyle w:val="7"/>
              <w:spacing w:before="1"/>
              <w:ind w:left="35"/>
              <w:rPr>
                <w:sz w:val="18"/>
              </w:rPr>
            </w:pPr>
            <w:r>
              <w:rPr>
                <w:sz w:val="18"/>
              </w:rPr>
              <w:t>会计与审计类</w:t>
            </w:r>
          </w:p>
        </w:tc>
        <w:tc>
          <w:tcPr>
            <w:tcW w:w="636" w:type="dxa"/>
          </w:tcPr>
          <w:p>
            <w:pPr>
              <w:pStyle w:val="7"/>
              <w:spacing w:before="4"/>
              <w:rPr>
                <w:b/>
                <w:sz w:val="26"/>
              </w:rPr>
            </w:pPr>
          </w:p>
          <w:p>
            <w:pPr>
              <w:pStyle w:val="7"/>
              <w:spacing w:before="1"/>
              <w:ind w:left="31" w:right="4"/>
              <w:jc w:val="center"/>
              <w:rPr>
                <w:sz w:val="18"/>
              </w:rPr>
            </w:pPr>
            <w:r>
              <w:rPr>
                <w:sz w:val="18"/>
              </w:rPr>
              <w:t>厦门市</w:t>
            </w:r>
          </w:p>
        </w:tc>
        <w:tc>
          <w:tcPr>
            <w:tcW w:w="4016" w:type="dxa"/>
          </w:tcPr>
          <w:p>
            <w:pPr>
              <w:pStyle w:val="7"/>
              <w:spacing w:before="7"/>
              <w:rPr>
                <w:b/>
                <w:sz w:val="17"/>
              </w:rPr>
            </w:pPr>
          </w:p>
          <w:p>
            <w:pPr>
              <w:pStyle w:val="7"/>
              <w:numPr>
                <w:ilvl w:val="0"/>
                <w:numId w:val="6"/>
              </w:numPr>
              <w:tabs>
                <w:tab w:val="left" w:pos="218"/>
              </w:tabs>
              <w:spacing w:before="0" w:after="0" w:line="228" w:lineRule="exact"/>
              <w:ind w:left="217" w:right="0" w:hanging="183"/>
              <w:jc w:val="left"/>
              <w:rPr>
                <w:sz w:val="18"/>
              </w:rPr>
            </w:pPr>
            <w:r>
              <w:rPr>
                <w:sz w:val="18"/>
              </w:rPr>
              <w:t>持有《会计从业资格证书》；</w:t>
            </w:r>
          </w:p>
          <w:p>
            <w:pPr>
              <w:pStyle w:val="7"/>
              <w:numPr>
                <w:ilvl w:val="0"/>
                <w:numId w:val="6"/>
              </w:numPr>
              <w:tabs>
                <w:tab w:val="left" w:pos="218"/>
              </w:tabs>
              <w:spacing w:before="0" w:after="0" w:line="228" w:lineRule="exact"/>
              <w:ind w:left="217" w:right="0" w:hanging="183"/>
              <w:jc w:val="left"/>
              <w:rPr>
                <w:sz w:val="18"/>
              </w:rPr>
            </w:pPr>
            <w:r>
              <w:rPr>
                <w:sz w:val="18"/>
              </w:rPr>
              <w:t>具有医院财务岗位工作经验者优先考虑。</w:t>
            </w:r>
          </w:p>
        </w:tc>
      </w:tr>
    </w:tbl>
    <w:p>
      <w:pPr>
        <w:spacing w:after="0" w:line="228" w:lineRule="exact"/>
        <w:jc w:val="left"/>
        <w:rPr>
          <w:sz w:val="18"/>
        </w:rPr>
        <w:sectPr>
          <w:type w:val="continuous"/>
          <w:pgSz w:w="16840" w:h="11910" w:orient="landscape"/>
          <w:pgMar w:top="380" w:right="140" w:bottom="280" w:left="160" w:header="720" w:footer="720" w:gutter="0"/>
        </w:sectPr>
      </w:pPr>
    </w:p>
    <w:tbl>
      <w:tblPr>
        <w:tblStyle w:val="4"/>
        <w:tblW w:w="16292" w:type="dxa"/>
        <w:tblInd w:w="121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18"/>
        <w:gridCol w:w="525"/>
        <w:gridCol w:w="525"/>
        <w:gridCol w:w="1022"/>
        <w:gridCol w:w="3685"/>
        <w:gridCol w:w="566"/>
        <w:gridCol w:w="636"/>
        <w:gridCol w:w="581"/>
        <w:gridCol w:w="898"/>
        <w:gridCol w:w="2084"/>
        <w:gridCol w:w="636"/>
        <w:gridCol w:w="4016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118" w:type="dxa"/>
            <w:vMerge w:val="restart"/>
          </w:tcPr>
          <w:p>
            <w:pPr>
              <w:pStyle w:val="7"/>
              <w:spacing w:before="6"/>
              <w:rPr>
                <w:b/>
                <w:sz w:val="23"/>
              </w:rPr>
            </w:pPr>
          </w:p>
          <w:p>
            <w:pPr>
              <w:pStyle w:val="7"/>
              <w:ind w:left="366"/>
              <w:rPr>
                <w:b/>
                <w:sz w:val="20"/>
              </w:rPr>
            </w:pPr>
            <w:r>
              <w:rPr>
                <w:b/>
                <w:sz w:val="20"/>
              </w:rPr>
              <w:t>科室</w:t>
            </w:r>
          </w:p>
        </w:tc>
        <w:tc>
          <w:tcPr>
            <w:tcW w:w="525" w:type="dxa"/>
            <w:vMerge w:val="restart"/>
          </w:tcPr>
          <w:p>
            <w:pPr>
              <w:pStyle w:val="7"/>
              <w:spacing w:before="7"/>
              <w:rPr>
                <w:b/>
                <w:sz w:val="14"/>
              </w:rPr>
            </w:pPr>
          </w:p>
          <w:p>
            <w:pPr>
              <w:pStyle w:val="7"/>
              <w:spacing w:line="230" w:lineRule="auto"/>
              <w:ind w:left="62" w:right="37"/>
              <w:rPr>
                <w:b/>
                <w:sz w:val="20"/>
              </w:rPr>
            </w:pPr>
            <w:r>
              <w:rPr>
                <w:b/>
                <w:sz w:val="20"/>
              </w:rPr>
              <w:t>岗位编码</w:t>
            </w:r>
          </w:p>
        </w:tc>
        <w:tc>
          <w:tcPr>
            <w:tcW w:w="525" w:type="dxa"/>
            <w:vMerge w:val="restart"/>
          </w:tcPr>
          <w:p>
            <w:pPr>
              <w:pStyle w:val="7"/>
              <w:spacing w:before="7"/>
              <w:rPr>
                <w:b/>
                <w:sz w:val="14"/>
              </w:rPr>
            </w:pPr>
          </w:p>
          <w:p>
            <w:pPr>
              <w:pStyle w:val="7"/>
              <w:spacing w:line="230" w:lineRule="auto"/>
              <w:ind w:left="63" w:right="36"/>
              <w:rPr>
                <w:b/>
                <w:sz w:val="20"/>
              </w:rPr>
            </w:pPr>
            <w:r>
              <w:rPr>
                <w:b/>
                <w:sz w:val="20"/>
              </w:rPr>
              <w:t>岗位类别</w:t>
            </w:r>
          </w:p>
        </w:tc>
        <w:tc>
          <w:tcPr>
            <w:tcW w:w="1022" w:type="dxa"/>
            <w:vMerge w:val="restart"/>
          </w:tcPr>
          <w:p>
            <w:pPr>
              <w:pStyle w:val="7"/>
              <w:spacing w:before="6"/>
              <w:rPr>
                <w:b/>
                <w:sz w:val="23"/>
              </w:rPr>
            </w:pPr>
          </w:p>
          <w:p>
            <w:pPr>
              <w:pStyle w:val="7"/>
              <w:ind w:left="118"/>
              <w:rPr>
                <w:b/>
                <w:sz w:val="20"/>
              </w:rPr>
            </w:pPr>
            <w:r>
              <w:rPr>
                <w:b/>
                <w:sz w:val="20"/>
              </w:rPr>
              <w:t>招聘岗位</w:t>
            </w:r>
          </w:p>
        </w:tc>
        <w:tc>
          <w:tcPr>
            <w:tcW w:w="3685" w:type="dxa"/>
            <w:vMerge w:val="restart"/>
          </w:tcPr>
          <w:p>
            <w:pPr>
              <w:pStyle w:val="7"/>
              <w:spacing w:before="6"/>
              <w:rPr>
                <w:b/>
                <w:sz w:val="23"/>
              </w:rPr>
            </w:pPr>
          </w:p>
          <w:p>
            <w:pPr>
              <w:pStyle w:val="7"/>
              <w:ind w:left="1423" w:right="139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岗位说明</w:t>
            </w:r>
          </w:p>
        </w:tc>
        <w:tc>
          <w:tcPr>
            <w:tcW w:w="566" w:type="dxa"/>
            <w:vMerge w:val="restart"/>
          </w:tcPr>
          <w:p>
            <w:pPr>
              <w:pStyle w:val="7"/>
              <w:spacing w:before="7"/>
              <w:rPr>
                <w:b/>
                <w:sz w:val="14"/>
              </w:rPr>
            </w:pPr>
          </w:p>
          <w:p>
            <w:pPr>
              <w:pStyle w:val="7"/>
              <w:spacing w:line="230" w:lineRule="auto"/>
              <w:ind w:left="85" w:right="55"/>
              <w:rPr>
                <w:b/>
                <w:sz w:val="20"/>
              </w:rPr>
            </w:pPr>
            <w:r>
              <w:rPr>
                <w:b/>
                <w:sz w:val="20"/>
              </w:rPr>
              <w:t>招聘人数</w:t>
            </w:r>
          </w:p>
        </w:tc>
        <w:tc>
          <w:tcPr>
            <w:tcW w:w="8851" w:type="dxa"/>
            <w:gridSpan w:val="6"/>
          </w:tcPr>
          <w:p>
            <w:pPr>
              <w:pStyle w:val="7"/>
              <w:spacing w:before="30"/>
              <w:ind w:left="3813" w:right="377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所需资格条件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111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8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6" w:type="dxa"/>
          </w:tcPr>
          <w:p>
            <w:pPr>
              <w:pStyle w:val="7"/>
              <w:spacing w:before="145"/>
              <w:ind w:right="9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性别</w:t>
            </w:r>
          </w:p>
        </w:tc>
        <w:tc>
          <w:tcPr>
            <w:tcW w:w="581" w:type="dxa"/>
          </w:tcPr>
          <w:p>
            <w:pPr>
              <w:pStyle w:val="7"/>
              <w:spacing w:before="24" w:line="248" w:lineRule="exact"/>
              <w:ind w:left="93" w:right="62"/>
              <w:rPr>
                <w:b/>
                <w:sz w:val="20"/>
              </w:rPr>
            </w:pPr>
            <w:r>
              <w:rPr>
                <w:b/>
                <w:sz w:val="20"/>
              </w:rPr>
              <w:t>最高年龄</w:t>
            </w:r>
          </w:p>
        </w:tc>
        <w:tc>
          <w:tcPr>
            <w:tcW w:w="898" w:type="dxa"/>
          </w:tcPr>
          <w:p>
            <w:pPr>
              <w:pStyle w:val="7"/>
              <w:spacing w:before="24" w:line="248" w:lineRule="exact"/>
              <w:ind w:left="251" w:right="19" w:hanging="202"/>
              <w:rPr>
                <w:b/>
                <w:sz w:val="20"/>
              </w:rPr>
            </w:pPr>
            <w:r>
              <w:rPr>
                <w:b/>
                <w:sz w:val="20"/>
              </w:rPr>
              <w:t>最低学历学位</w:t>
            </w:r>
          </w:p>
        </w:tc>
        <w:tc>
          <w:tcPr>
            <w:tcW w:w="2084" w:type="dxa"/>
          </w:tcPr>
          <w:p>
            <w:pPr>
              <w:pStyle w:val="7"/>
              <w:spacing w:before="145"/>
              <w:ind w:left="486" w:right="45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所学专业</w:t>
            </w:r>
          </w:p>
        </w:tc>
        <w:tc>
          <w:tcPr>
            <w:tcW w:w="636" w:type="dxa"/>
          </w:tcPr>
          <w:p>
            <w:pPr>
              <w:pStyle w:val="7"/>
              <w:spacing w:before="145"/>
              <w:ind w:left="118"/>
              <w:rPr>
                <w:b/>
                <w:sz w:val="20"/>
              </w:rPr>
            </w:pPr>
            <w:r>
              <w:rPr>
                <w:b/>
                <w:sz w:val="20"/>
              </w:rPr>
              <w:t>户籍</w:t>
            </w:r>
          </w:p>
        </w:tc>
        <w:tc>
          <w:tcPr>
            <w:tcW w:w="4016" w:type="dxa"/>
          </w:tcPr>
          <w:p>
            <w:pPr>
              <w:pStyle w:val="7"/>
              <w:spacing w:before="145"/>
              <w:ind w:right="158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其他条件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5" w:hRule="atLeast"/>
        </w:trPr>
        <w:tc>
          <w:tcPr>
            <w:tcW w:w="1118" w:type="dxa"/>
            <w:vMerge w:val="restart"/>
          </w:tcPr>
          <w:p>
            <w:pPr>
              <w:pStyle w:val="7"/>
              <w:rPr>
                <w:b/>
                <w:sz w:val="20"/>
              </w:rPr>
            </w:pPr>
          </w:p>
          <w:p>
            <w:pPr>
              <w:pStyle w:val="7"/>
              <w:rPr>
                <w:b/>
                <w:sz w:val="20"/>
              </w:rPr>
            </w:pPr>
          </w:p>
          <w:p>
            <w:pPr>
              <w:pStyle w:val="7"/>
              <w:rPr>
                <w:b/>
                <w:sz w:val="20"/>
              </w:rPr>
            </w:pPr>
          </w:p>
          <w:p>
            <w:pPr>
              <w:pStyle w:val="7"/>
              <w:rPr>
                <w:b/>
                <w:sz w:val="20"/>
              </w:rPr>
            </w:pPr>
          </w:p>
          <w:p>
            <w:pPr>
              <w:pStyle w:val="7"/>
              <w:rPr>
                <w:b/>
                <w:sz w:val="20"/>
              </w:rPr>
            </w:pPr>
          </w:p>
          <w:p>
            <w:pPr>
              <w:pStyle w:val="7"/>
              <w:rPr>
                <w:b/>
                <w:sz w:val="20"/>
              </w:rPr>
            </w:pPr>
          </w:p>
          <w:p>
            <w:pPr>
              <w:pStyle w:val="7"/>
              <w:rPr>
                <w:b/>
                <w:sz w:val="20"/>
              </w:rPr>
            </w:pPr>
          </w:p>
          <w:p>
            <w:pPr>
              <w:pStyle w:val="7"/>
              <w:rPr>
                <w:b/>
                <w:sz w:val="20"/>
              </w:rPr>
            </w:pPr>
          </w:p>
          <w:p>
            <w:pPr>
              <w:pStyle w:val="7"/>
              <w:rPr>
                <w:b/>
                <w:sz w:val="20"/>
              </w:rPr>
            </w:pPr>
          </w:p>
          <w:p>
            <w:pPr>
              <w:pStyle w:val="7"/>
              <w:rPr>
                <w:b/>
                <w:sz w:val="20"/>
              </w:rPr>
            </w:pPr>
          </w:p>
          <w:p>
            <w:pPr>
              <w:pStyle w:val="7"/>
              <w:rPr>
                <w:b/>
                <w:sz w:val="20"/>
              </w:rPr>
            </w:pPr>
          </w:p>
          <w:p>
            <w:pPr>
              <w:pStyle w:val="7"/>
              <w:rPr>
                <w:b/>
                <w:sz w:val="20"/>
              </w:rPr>
            </w:pPr>
          </w:p>
          <w:p>
            <w:pPr>
              <w:pStyle w:val="7"/>
              <w:rPr>
                <w:b/>
                <w:sz w:val="20"/>
              </w:rPr>
            </w:pPr>
          </w:p>
          <w:p>
            <w:pPr>
              <w:pStyle w:val="7"/>
              <w:spacing w:before="7"/>
              <w:rPr>
                <w:b/>
                <w:sz w:val="20"/>
              </w:rPr>
            </w:pPr>
          </w:p>
          <w:p>
            <w:pPr>
              <w:pStyle w:val="7"/>
              <w:ind w:left="62"/>
              <w:rPr>
                <w:sz w:val="20"/>
              </w:rPr>
            </w:pPr>
            <w:r>
              <w:rPr>
                <w:sz w:val="20"/>
              </w:rPr>
              <w:t>保障保卫部</w:t>
            </w:r>
          </w:p>
        </w:tc>
        <w:tc>
          <w:tcPr>
            <w:tcW w:w="525" w:type="dxa"/>
          </w:tcPr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spacing w:before="8"/>
              <w:rPr>
                <w:b/>
                <w:sz w:val="12"/>
              </w:rPr>
            </w:pPr>
          </w:p>
          <w:p>
            <w:pPr>
              <w:pStyle w:val="7"/>
              <w:ind w:right="140"/>
              <w:jc w:val="right"/>
              <w:rPr>
                <w:sz w:val="18"/>
              </w:rPr>
            </w:pPr>
            <w:r>
              <w:rPr>
                <w:sz w:val="18"/>
              </w:rPr>
              <w:t>09</w:t>
            </w:r>
          </w:p>
        </w:tc>
        <w:tc>
          <w:tcPr>
            <w:tcW w:w="525" w:type="dxa"/>
          </w:tcPr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spacing w:before="8"/>
              <w:rPr>
                <w:b/>
                <w:sz w:val="12"/>
              </w:rPr>
            </w:pPr>
          </w:p>
          <w:p>
            <w:pPr>
              <w:pStyle w:val="7"/>
              <w:ind w:left="71" w:right="33"/>
              <w:jc w:val="center"/>
              <w:rPr>
                <w:sz w:val="18"/>
              </w:rPr>
            </w:pPr>
            <w:r>
              <w:rPr>
                <w:sz w:val="18"/>
              </w:rPr>
              <w:t>派遣</w:t>
            </w:r>
          </w:p>
        </w:tc>
        <w:tc>
          <w:tcPr>
            <w:tcW w:w="1022" w:type="dxa"/>
          </w:tcPr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spacing w:before="1"/>
              <w:rPr>
                <w:b/>
                <w:sz w:val="22"/>
              </w:rPr>
            </w:pPr>
          </w:p>
          <w:p>
            <w:pPr>
              <w:pStyle w:val="7"/>
              <w:spacing w:before="1" w:line="235" w:lineRule="auto"/>
              <w:ind w:left="423" w:right="36" w:hanging="360"/>
              <w:rPr>
                <w:sz w:val="18"/>
              </w:rPr>
            </w:pPr>
            <w:r>
              <w:rPr>
                <w:sz w:val="18"/>
              </w:rPr>
              <w:t>辅助采购专员</w:t>
            </w:r>
          </w:p>
        </w:tc>
        <w:tc>
          <w:tcPr>
            <w:tcW w:w="3685" w:type="dxa"/>
          </w:tcPr>
          <w:p>
            <w:pPr>
              <w:pStyle w:val="7"/>
              <w:spacing w:before="69" w:line="228" w:lineRule="exact"/>
              <w:ind w:left="35"/>
              <w:rPr>
                <w:sz w:val="18"/>
              </w:rPr>
            </w:pPr>
            <w:r>
              <w:rPr>
                <w:sz w:val="18"/>
              </w:rPr>
              <w:t>1、负责对全院办公用品、家具、劳保、生活</w:t>
            </w:r>
          </w:p>
          <w:p>
            <w:pPr>
              <w:pStyle w:val="7"/>
              <w:spacing w:line="226" w:lineRule="exact"/>
              <w:ind w:left="35"/>
              <w:rPr>
                <w:sz w:val="18"/>
              </w:rPr>
            </w:pPr>
            <w:r>
              <w:rPr>
                <w:sz w:val="18"/>
              </w:rPr>
              <w:t>、保洁消毒用品、电器等物资的采购；</w:t>
            </w:r>
          </w:p>
          <w:p>
            <w:pPr>
              <w:pStyle w:val="7"/>
              <w:spacing w:before="1" w:line="235" w:lineRule="auto"/>
              <w:ind w:left="35" w:right="116"/>
              <w:rPr>
                <w:sz w:val="18"/>
              </w:rPr>
            </w:pPr>
            <w:r>
              <w:rPr>
                <w:sz w:val="18"/>
              </w:rPr>
              <w:t>2、完成计划性及临时性的采购任务，严格采购程序，认真把好采购质量关；</w:t>
            </w:r>
          </w:p>
          <w:p>
            <w:pPr>
              <w:pStyle w:val="7"/>
              <w:spacing w:line="235" w:lineRule="auto"/>
              <w:ind w:left="35" w:right="27"/>
              <w:rPr>
                <w:sz w:val="18"/>
              </w:rPr>
            </w:pPr>
            <w:r>
              <w:rPr>
                <w:sz w:val="18"/>
              </w:rPr>
              <w:t>3、严格执行财务制度，做好报销及结算、严格验收入库手续，做到物、钱、凭证三对口；</w:t>
            </w:r>
          </w:p>
          <w:p>
            <w:pPr>
              <w:pStyle w:val="7"/>
              <w:spacing w:line="235" w:lineRule="auto"/>
              <w:ind w:left="35" w:right="27"/>
              <w:rPr>
                <w:sz w:val="18"/>
              </w:rPr>
            </w:pPr>
            <w:r>
              <w:rPr>
                <w:sz w:val="18"/>
              </w:rPr>
              <w:t>4、做好采购物资、设备、审批、技术参数、</w:t>
            </w:r>
            <w:r>
              <w:rPr>
                <w:spacing w:val="-1"/>
                <w:sz w:val="18"/>
              </w:rPr>
              <w:t>绩效论证、招标文件、合同、验收入库等相关</w:t>
            </w:r>
            <w:r>
              <w:rPr>
                <w:sz w:val="18"/>
              </w:rPr>
              <w:t>资料的收集、归档，做到资料齐全；</w:t>
            </w:r>
          </w:p>
          <w:p>
            <w:pPr>
              <w:pStyle w:val="7"/>
              <w:spacing w:line="226" w:lineRule="exact"/>
              <w:ind w:left="35"/>
              <w:rPr>
                <w:sz w:val="18"/>
              </w:rPr>
            </w:pPr>
            <w:r>
              <w:rPr>
                <w:sz w:val="18"/>
              </w:rPr>
              <w:t>5、做好科室安排的其他工作任务。</w:t>
            </w:r>
          </w:p>
        </w:tc>
        <w:tc>
          <w:tcPr>
            <w:tcW w:w="566" w:type="dxa"/>
          </w:tcPr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spacing w:before="8"/>
              <w:rPr>
                <w:b/>
                <w:sz w:val="12"/>
              </w:rPr>
            </w:pPr>
          </w:p>
          <w:p>
            <w:pPr>
              <w:pStyle w:val="7"/>
              <w:ind w:left="24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6" w:type="dxa"/>
          </w:tcPr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spacing w:before="8"/>
              <w:rPr>
                <w:b/>
                <w:sz w:val="12"/>
              </w:rPr>
            </w:pPr>
          </w:p>
          <w:p>
            <w:pPr>
              <w:pStyle w:val="7"/>
              <w:ind w:right="112"/>
              <w:jc w:val="right"/>
              <w:rPr>
                <w:sz w:val="18"/>
              </w:rPr>
            </w:pPr>
            <w:r>
              <w:rPr>
                <w:sz w:val="18"/>
              </w:rPr>
              <w:t>不限</w:t>
            </w:r>
          </w:p>
        </w:tc>
        <w:tc>
          <w:tcPr>
            <w:tcW w:w="581" w:type="dxa"/>
          </w:tcPr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spacing w:before="8"/>
              <w:rPr>
                <w:b/>
                <w:sz w:val="12"/>
              </w:rPr>
            </w:pPr>
          </w:p>
          <w:p>
            <w:pPr>
              <w:pStyle w:val="7"/>
              <w:ind w:left="174" w:right="146"/>
              <w:jc w:val="center"/>
              <w:rPr>
                <w:sz w:val="18"/>
              </w:rPr>
            </w:pPr>
            <w:r>
              <w:rPr>
                <w:sz w:val="18"/>
              </w:rPr>
              <w:t>35</w:t>
            </w:r>
          </w:p>
        </w:tc>
        <w:tc>
          <w:tcPr>
            <w:tcW w:w="898" w:type="dxa"/>
          </w:tcPr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spacing w:before="8"/>
              <w:rPr>
                <w:b/>
                <w:sz w:val="12"/>
              </w:rPr>
            </w:pPr>
          </w:p>
          <w:p>
            <w:pPr>
              <w:pStyle w:val="7"/>
              <w:ind w:left="233" w:right="205"/>
              <w:jc w:val="center"/>
              <w:rPr>
                <w:sz w:val="18"/>
              </w:rPr>
            </w:pPr>
            <w:r>
              <w:rPr>
                <w:sz w:val="18"/>
              </w:rPr>
              <w:t>本科</w:t>
            </w:r>
          </w:p>
        </w:tc>
        <w:tc>
          <w:tcPr>
            <w:tcW w:w="2084" w:type="dxa"/>
          </w:tcPr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spacing w:before="1"/>
              <w:rPr>
                <w:b/>
                <w:sz w:val="22"/>
              </w:rPr>
            </w:pPr>
          </w:p>
          <w:p>
            <w:pPr>
              <w:pStyle w:val="7"/>
              <w:spacing w:before="1" w:line="235" w:lineRule="auto"/>
              <w:ind w:left="35" w:right="46"/>
              <w:rPr>
                <w:sz w:val="18"/>
              </w:rPr>
            </w:pPr>
            <w:r>
              <w:rPr>
                <w:sz w:val="18"/>
              </w:rPr>
              <w:t>卫生管理类、生物医学工程、医学类专业</w:t>
            </w:r>
          </w:p>
        </w:tc>
        <w:tc>
          <w:tcPr>
            <w:tcW w:w="636" w:type="dxa"/>
          </w:tcPr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spacing w:before="8"/>
              <w:rPr>
                <w:b/>
                <w:sz w:val="12"/>
              </w:rPr>
            </w:pPr>
          </w:p>
          <w:p>
            <w:pPr>
              <w:pStyle w:val="7"/>
              <w:ind w:left="140"/>
              <w:rPr>
                <w:sz w:val="18"/>
              </w:rPr>
            </w:pPr>
            <w:r>
              <w:rPr>
                <w:sz w:val="18"/>
              </w:rPr>
              <w:t>不限</w:t>
            </w:r>
          </w:p>
        </w:tc>
        <w:tc>
          <w:tcPr>
            <w:tcW w:w="4016" w:type="dxa"/>
          </w:tcPr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spacing w:before="8"/>
              <w:rPr>
                <w:b/>
                <w:sz w:val="12"/>
              </w:rPr>
            </w:pPr>
          </w:p>
          <w:p>
            <w:pPr>
              <w:pStyle w:val="7"/>
              <w:ind w:right="1619"/>
              <w:jc w:val="right"/>
              <w:rPr>
                <w:sz w:val="18"/>
              </w:rPr>
            </w:pPr>
            <w:r>
              <w:rPr>
                <w:sz w:val="18"/>
              </w:rPr>
              <w:t>具备医院相关工作经验者优先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7" w:hRule="atLeast"/>
        </w:trPr>
        <w:tc>
          <w:tcPr>
            <w:tcW w:w="111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5" w:type="dxa"/>
          </w:tcPr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spacing w:before="12"/>
              <w:rPr>
                <w:b/>
                <w:sz w:val="20"/>
              </w:rPr>
            </w:pPr>
          </w:p>
          <w:p>
            <w:pPr>
              <w:pStyle w:val="7"/>
              <w:ind w:right="140"/>
              <w:jc w:val="right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525" w:type="dxa"/>
          </w:tcPr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spacing w:before="12"/>
              <w:rPr>
                <w:b/>
                <w:sz w:val="20"/>
              </w:rPr>
            </w:pPr>
          </w:p>
          <w:p>
            <w:pPr>
              <w:pStyle w:val="7"/>
              <w:ind w:left="71" w:right="33"/>
              <w:jc w:val="center"/>
              <w:rPr>
                <w:sz w:val="18"/>
              </w:rPr>
            </w:pPr>
            <w:r>
              <w:rPr>
                <w:sz w:val="18"/>
              </w:rPr>
              <w:t>派遣</w:t>
            </w:r>
          </w:p>
        </w:tc>
        <w:tc>
          <w:tcPr>
            <w:tcW w:w="1022" w:type="dxa"/>
          </w:tcPr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spacing w:before="159" w:line="235" w:lineRule="auto"/>
              <w:ind w:left="243" w:right="36" w:hanging="180"/>
              <w:rPr>
                <w:sz w:val="18"/>
              </w:rPr>
            </w:pPr>
            <w:r>
              <w:rPr>
                <w:sz w:val="18"/>
              </w:rPr>
              <w:t>辅助物资管理专员</w:t>
            </w:r>
          </w:p>
        </w:tc>
        <w:tc>
          <w:tcPr>
            <w:tcW w:w="3685" w:type="dxa"/>
          </w:tcPr>
          <w:p>
            <w:pPr>
              <w:pStyle w:val="7"/>
              <w:spacing w:before="52" w:line="228" w:lineRule="exact"/>
              <w:ind w:left="35"/>
              <w:rPr>
                <w:sz w:val="18"/>
              </w:rPr>
            </w:pPr>
            <w:r>
              <w:rPr>
                <w:sz w:val="18"/>
              </w:rPr>
              <w:t>1、按照国家要求实施产品验收和资质审核；</w:t>
            </w:r>
          </w:p>
          <w:p>
            <w:pPr>
              <w:pStyle w:val="7"/>
              <w:spacing w:line="226" w:lineRule="exact"/>
              <w:ind w:left="35"/>
              <w:rPr>
                <w:sz w:val="18"/>
              </w:rPr>
            </w:pPr>
            <w:r>
              <w:rPr>
                <w:sz w:val="18"/>
              </w:rPr>
              <w:t>2、对验收产品实施入出库和审核管理；</w:t>
            </w:r>
          </w:p>
          <w:p>
            <w:pPr>
              <w:pStyle w:val="7"/>
              <w:spacing w:before="1" w:line="235" w:lineRule="auto"/>
              <w:ind w:left="35" w:right="116"/>
              <w:rPr>
                <w:sz w:val="18"/>
              </w:rPr>
            </w:pPr>
            <w:r>
              <w:rPr>
                <w:sz w:val="18"/>
              </w:rPr>
              <w:t>3、按照国家和医院的相关规定对在用产品的服务、质量控制和库房安全进行管理；</w:t>
            </w:r>
          </w:p>
          <w:p>
            <w:pPr>
              <w:pStyle w:val="7"/>
              <w:spacing w:line="224" w:lineRule="exact"/>
              <w:ind w:left="35"/>
              <w:rPr>
                <w:sz w:val="18"/>
              </w:rPr>
            </w:pPr>
            <w:r>
              <w:rPr>
                <w:sz w:val="18"/>
              </w:rPr>
              <w:t>4、做好耗材管理；</w:t>
            </w:r>
          </w:p>
          <w:p>
            <w:pPr>
              <w:pStyle w:val="7"/>
              <w:spacing w:line="226" w:lineRule="exact"/>
              <w:ind w:left="35"/>
              <w:rPr>
                <w:sz w:val="18"/>
              </w:rPr>
            </w:pPr>
            <w:r>
              <w:rPr>
                <w:sz w:val="18"/>
              </w:rPr>
              <w:t>5、其它仓储配送任务；</w:t>
            </w:r>
          </w:p>
          <w:p>
            <w:pPr>
              <w:pStyle w:val="7"/>
              <w:spacing w:line="228" w:lineRule="exact"/>
              <w:ind w:left="35"/>
              <w:rPr>
                <w:sz w:val="18"/>
              </w:rPr>
            </w:pPr>
            <w:r>
              <w:rPr>
                <w:sz w:val="18"/>
              </w:rPr>
              <w:t>6、做好科室安排的其他工作任务。</w:t>
            </w:r>
          </w:p>
        </w:tc>
        <w:tc>
          <w:tcPr>
            <w:tcW w:w="566" w:type="dxa"/>
          </w:tcPr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spacing w:before="12"/>
              <w:rPr>
                <w:b/>
                <w:sz w:val="20"/>
              </w:rPr>
            </w:pPr>
          </w:p>
          <w:p>
            <w:pPr>
              <w:pStyle w:val="7"/>
              <w:ind w:left="24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6" w:type="dxa"/>
          </w:tcPr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spacing w:before="12"/>
              <w:rPr>
                <w:b/>
                <w:sz w:val="20"/>
              </w:rPr>
            </w:pPr>
          </w:p>
          <w:p>
            <w:pPr>
              <w:pStyle w:val="7"/>
              <w:ind w:right="112"/>
              <w:jc w:val="right"/>
              <w:rPr>
                <w:sz w:val="18"/>
              </w:rPr>
            </w:pPr>
            <w:r>
              <w:rPr>
                <w:sz w:val="18"/>
              </w:rPr>
              <w:t>不限</w:t>
            </w:r>
          </w:p>
        </w:tc>
        <w:tc>
          <w:tcPr>
            <w:tcW w:w="581" w:type="dxa"/>
          </w:tcPr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spacing w:before="12"/>
              <w:rPr>
                <w:b/>
                <w:sz w:val="20"/>
              </w:rPr>
            </w:pPr>
          </w:p>
          <w:p>
            <w:pPr>
              <w:pStyle w:val="7"/>
              <w:ind w:left="174" w:right="146"/>
              <w:jc w:val="center"/>
              <w:rPr>
                <w:sz w:val="18"/>
              </w:rPr>
            </w:pPr>
            <w:r>
              <w:rPr>
                <w:sz w:val="18"/>
              </w:rPr>
              <w:t>35</w:t>
            </w:r>
          </w:p>
        </w:tc>
        <w:tc>
          <w:tcPr>
            <w:tcW w:w="898" w:type="dxa"/>
          </w:tcPr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spacing w:before="12"/>
              <w:rPr>
                <w:b/>
                <w:sz w:val="20"/>
              </w:rPr>
            </w:pPr>
          </w:p>
          <w:p>
            <w:pPr>
              <w:pStyle w:val="7"/>
              <w:ind w:left="233" w:right="205"/>
              <w:jc w:val="center"/>
              <w:rPr>
                <w:sz w:val="18"/>
              </w:rPr>
            </w:pPr>
            <w:r>
              <w:rPr>
                <w:sz w:val="18"/>
              </w:rPr>
              <w:t>本科</w:t>
            </w:r>
          </w:p>
        </w:tc>
        <w:tc>
          <w:tcPr>
            <w:tcW w:w="2084" w:type="dxa"/>
          </w:tcPr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spacing w:before="8"/>
              <w:rPr>
                <w:b/>
                <w:sz w:val="21"/>
              </w:rPr>
            </w:pPr>
          </w:p>
          <w:p>
            <w:pPr>
              <w:pStyle w:val="7"/>
              <w:spacing w:line="235" w:lineRule="auto"/>
              <w:ind w:left="35" w:right="46"/>
              <w:jc w:val="both"/>
              <w:rPr>
                <w:sz w:val="18"/>
              </w:rPr>
            </w:pPr>
            <w:r>
              <w:rPr>
                <w:sz w:val="18"/>
              </w:rPr>
              <w:t>医学类、物流管理、信息工程、工商管理、财务等相关专业</w:t>
            </w:r>
          </w:p>
        </w:tc>
        <w:tc>
          <w:tcPr>
            <w:tcW w:w="636" w:type="dxa"/>
          </w:tcPr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spacing w:before="12"/>
              <w:rPr>
                <w:b/>
                <w:sz w:val="20"/>
              </w:rPr>
            </w:pPr>
          </w:p>
          <w:p>
            <w:pPr>
              <w:pStyle w:val="7"/>
              <w:ind w:left="140"/>
              <w:rPr>
                <w:sz w:val="18"/>
              </w:rPr>
            </w:pPr>
            <w:r>
              <w:rPr>
                <w:sz w:val="18"/>
              </w:rPr>
              <w:t>不限</w:t>
            </w:r>
          </w:p>
        </w:tc>
        <w:tc>
          <w:tcPr>
            <w:tcW w:w="4016" w:type="dxa"/>
          </w:tcPr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spacing w:before="12"/>
              <w:rPr>
                <w:b/>
                <w:sz w:val="20"/>
              </w:rPr>
            </w:pPr>
          </w:p>
          <w:p>
            <w:pPr>
              <w:pStyle w:val="7"/>
              <w:ind w:right="1619"/>
              <w:jc w:val="right"/>
              <w:rPr>
                <w:sz w:val="18"/>
              </w:rPr>
            </w:pPr>
            <w:r>
              <w:rPr>
                <w:sz w:val="18"/>
              </w:rPr>
              <w:t>具备医院相关工作经验者优先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5" w:hRule="atLeast"/>
        </w:trPr>
        <w:tc>
          <w:tcPr>
            <w:tcW w:w="111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5" w:type="dxa"/>
          </w:tcPr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spacing w:before="11"/>
              <w:rPr>
                <w:b/>
                <w:sz w:val="14"/>
              </w:rPr>
            </w:pPr>
          </w:p>
          <w:p>
            <w:pPr>
              <w:pStyle w:val="7"/>
              <w:ind w:right="140"/>
              <w:jc w:val="right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525" w:type="dxa"/>
          </w:tcPr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spacing w:before="11"/>
              <w:rPr>
                <w:b/>
                <w:sz w:val="14"/>
              </w:rPr>
            </w:pPr>
          </w:p>
          <w:p>
            <w:pPr>
              <w:pStyle w:val="7"/>
              <w:ind w:left="71" w:right="33"/>
              <w:jc w:val="center"/>
              <w:rPr>
                <w:sz w:val="18"/>
              </w:rPr>
            </w:pPr>
            <w:r>
              <w:rPr>
                <w:sz w:val="18"/>
              </w:rPr>
              <w:t>派遣</w:t>
            </w:r>
          </w:p>
        </w:tc>
        <w:tc>
          <w:tcPr>
            <w:tcW w:w="1022" w:type="dxa"/>
          </w:tcPr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spacing w:before="4"/>
              <w:rPr>
                <w:b/>
                <w:sz w:val="24"/>
              </w:rPr>
            </w:pPr>
          </w:p>
          <w:p>
            <w:pPr>
              <w:pStyle w:val="7"/>
              <w:spacing w:line="235" w:lineRule="auto"/>
              <w:ind w:left="334" w:right="36" w:hanging="272"/>
              <w:rPr>
                <w:sz w:val="18"/>
              </w:rPr>
            </w:pPr>
            <w:r>
              <w:rPr>
                <w:sz w:val="18"/>
              </w:rPr>
              <w:t>辅助机电工程师</w:t>
            </w:r>
          </w:p>
        </w:tc>
        <w:tc>
          <w:tcPr>
            <w:tcW w:w="3685" w:type="dxa"/>
          </w:tcPr>
          <w:p>
            <w:pPr>
              <w:pStyle w:val="7"/>
              <w:spacing w:before="111" w:line="235" w:lineRule="auto"/>
              <w:ind w:left="35" w:right="25"/>
              <w:rPr>
                <w:sz w:val="18"/>
              </w:rPr>
            </w:pPr>
            <w:r>
              <w:rPr>
                <w:sz w:val="18"/>
              </w:rPr>
              <w:t>1、具备电气、水暖等专业知识，精通强电系统[包括高低压配电系统、照明与动力系统、发电机操作与日常维护]，空调制冷系统[包括水冷中央空调系统、VRV空调系统、风冷空调系统]；对给排水系统、电梯设备、消防设备系统、BA智控系统有很好的了解；</w:t>
            </w:r>
          </w:p>
          <w:p>
            <w:pPr>
              <w:pStyle w:val="7"/>
              <w:spacing w:line="222" w:lineRule="exact"/>
              <w:ind w:left="35"/>
              <w:rPr>
                <w:sz w:val="18"/>
              </w:rPr>
            </w:pPr>
            <w:r>
              <w:rPr>
                <w:sz w:val="18"/>
              </w:rPr>
              <w:t>2、具备现场水电、安装工程管理工作经验；</w:t>
            </w:r>
          </w:p>
          <w:p>
            <w:pPr>
              <w:pStyle w:val="7"/>
              <w:spacing w:before="1" w:line="235" w:lineRule="auto"/>
              <w:ind w:left="35" w:right="296"/>
              <w:rPr>
                <w:sz w:val="18"/>
              </w:rPr>
            </w:pPr>
            <w:r>
              <w:rPr>
                <w:sz w:val="18"/>
              </w:rPr>
              <w:t>3、具有优秀的计划、组织、沟通、协调能力，具有完整项目工作经验者优先；</w:t>
            </w:r>
          </w:p>
          <w:p>
            <w:pPr>
              <w:pStyle w:val="7"/>
              <w:spacing w:line="235" w:lineRule="auto"/>
              <w:ind w:left="35" w:right="116"/>
              <w:rPr>
                <w:sz w:val="18"/>
              </w:rPr>
            </w:pPr>
            <w:r>
              <w:rPr>
                <w:sz w:val="18"/>
              </w:rPr>
              <w:t>4、具备较强的进取精神、沟通协调能力与人际理解力；</w:t>
            </w:r>
          </w:p>
          <w:p>
            <w:pPr>
              <w:pStyle w:val="7"/>
              <w:spacing w:line="235" w:lineRule="auto"/>
              <w:ind w:left="35" w:right="116"/>
              <w:rPr>
                <w:sz w:val="18"/>
              </w:rPr>
            </w:pPr>
            <w:r>
              <w:rPr>
                <w:sz w:val="18"/>
              </w:rPr>
              <w:t>5、爱岗敬业，吃苦耐劳，具备良好的职业操守和团队合作意识，能承受较大工作压力；</w:t>
            </w:r>
          </w:p>
          <w:p>
            <w:pPr>
              <w:pStyle w:val="7"/>
              <w:spacing w:line="227" w:lineRule="exact"/>
              <w:ind w:left="35"/>
              <w:rPr>
                <w:sz w:val="18"/>
              </w:rPr>
            </w:pPr>
            <w:r>
              <w:rPr>
                <w:sz w:val="18"/>
              </w:rPr>
              <w:t>6、做好科室安排的其他工作任务。</w:t>
            </w:r>
          </w:p>
        </w:tc>
        <w:tc>
          <w:tcPr>
            <w:tcW w:w="566" w:type="dxa"/>
          </w:tcPr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spacing w:before="11"/>
              <w:rPr>
                <w:b/>
                <w:sz w:val="14"/>
              </w:rPr>
            </w:pPr>
          </w:p>
          <w:p>
            <w:pPr>
              <w:pStyle w:val="7"/>
              <w:ind w:left="24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6" w:type="dxa"/>
          </w:tcPr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spacing w:before="11"/>
              <w:rPr>
                <w:b/>
                <w:sz w:val="14"/>
              </w:rPr>
            </w:pPr>
          </w:p>
          <w:p>
            <w:pPr>
              <w:pStyle w:val="7"/>
              <w:ind w:right="112"/>
              <w:jc w:val="right"/>
              <w:rPr>
                <w:sz w:val="18"/>
              </w:rPr>
            </w:pPr>
            <w:r>
              <w:rPr>
                <w:sz w:val="18"/>
              </w:rPr>
              <w:t>不限</w:t>
            </w:r>
          </w:p>
        </w:tc>
        <w:tc>
          <w:tcPr>
            <w:tcW w:w="581" w:type="dxa"/>
          </w:tcPr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spacing w:before="11"/>
              <w:rPr>
                <w:b/>
                <w:sz w:val="14"/>
              </w:rPr>
            </w:pPr>
          </w:p>
          <w:p>
            <w:pPr>
              <w:pStyle w:val="7"/>
              <w:ind w:left="174" w:right="146"/>
              <w:jc w:val="center"/>
              <w:rPr>
                <w:sz w:val="18"/>
              </w:rPr>
            </w:pPr>
            <w:r>
              <w:rPr>
                <w:sz w:val="18"/>
              </w:rPr>
              <w:t>35</w:t>
            </w:r>
          </w:p>
        </w:tc>
        <w:tc>
          <w:tcPr>
            <w:tcW w:w="898" w:type="dxa"/>
          </w:tcPr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spacing w:before="11"/>
              <w:rPr>
                <w:b/>
                <w:sz w:val="14"/>
              </w:rPr>
            </w:pPr>
          </w:p>
          <w:p>
            <w:pPr>
              <w:pStyle w:val="7"/>
              <w:ind w:left="233" w:right="205"/>
              <w:jc w:val="center"/>
              <w:rPr>
                <w:sz w:val="18"/>
              </w:rPr>
            </w:pPr>
            <w:r>
              <w:rPr>
                <w:sz w:val="18"/>
              </w:rPr>
              <w:t>本科</w:t>
            </w:r>
          </w:p>
        </w:tc>
        <w:tc>
          <w:tcPr>
            <w:tcW w:w="2084" w:type="dxa"/>
          </w:tcPr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spacing w:before="4"/>
              <w:rPr>
                <w:b/>
                <w:sz w:val="24"/>
              </w:rPr>
            </w:pPr>
          </w:p>
          <w:p>
            <w:pPr>
              <w:pStyle w:val="7"/>
              <w:spacing w:line="235" w:lineRule="auto"/>
              <w:ind w:left="35" w:right="46"/>
              <w:rPr>
                <w:sz w:val="18"/>
              </w:rPr>
            </w:pPr>
            <w:r>
              <w:rPr>
                <w:sz w:val="18"/>
              </w:rPr>
              <w:t>卫生管理类、建筑电气、给排水工程等相关专业</w:t>
            </w:r>
          </w:p>
        </w:tc>
        <w:tc>
          <w:tcPr>
            <w:tcW w:w="636" w:type="dxa"/>
          </w:tcPr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spacing w:before="11"/>
              <w:rPr>
                <w:b/>
                <w:sz w:val="14"/>
              </w:rPr>
            </w:pPr>
          </w:p>
          <w:p>
            <w:pPr>
              <w:pStyle w:val="7"/>
              <w:ind w:left="140"/>
              <w:rPr>
                <w:sz w:val="18"/>
              </w:rPr>
            </w:pPr>
            <w:r>
              <w:rPr>
                <w:sz w:val="18"/>
              </w:rPr>
              <w:t>不限</w:t>
            </w:r>
          </w:p>
        </w:tc>
        <w:tc>
          <w:tcPr>
            <w:tcW w:w="4016" w:type="dxa"/>
          </w:tcPr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spacing w:before="11"/>
              <w:rPr>
                <w:b/>
                <w:sz w:val="14"/>
              </w:rPr>
            </w:pPr>
          </w:p>
          <w:p>
            <w:pPr>
              <w:pStyle w:val="7"/>
              <w:ind w:right="1619"/>
              <w:jc w:val="right"/>
              <w:rPr>
                <w:sz w:val="18"/>
              </w:rPr>
            </w:pPr>
            <w:r>
              <w:rPr>
                <w:sz w:val="18"/>
              </w:rPr>
              <w:t>具备医院相关工作经验者优先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3" w:hRule="atLeast"/>
        </w:trPr>
        <w:tc>
          <w:tcPr>
            <w:tcW w:w="1118" w:type="dxa"/>
          </w:tcPr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spacing w:before="122"/>
              <w:ind w:left="270" w:right="246"/>
              <w:jc w:val="center"/>
              <w:rPr>
                <w:sz w:val="18"/>
              </w:rPr>
            </w:pPr>
            <w:r>
              <w:rPr>
                <w:sz w:val="18"/>
              </w:rPr>
              <w:t>病房</w:t>
            </w:r>
          </w:p>
        </w:tc>
        <w:tc>
          <w:tcPr>
            <w:tcW w:w="525" w:type="dxa"/>
          </w:tcPr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spacing w:before="122"/>
              <w:ind w:right="140"/>
              <w:jc w:val="right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525" w:type="dxa"/>
          </w:tcPr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spacing w:before="122"/>
              <w:ind w:left="71" w:right="33"/>
              <w:jc w:val="center"/>
              <w:rPr>
                <w:sz w:val="18"/>
              </w:rPr>
            </w:pPr>
            <w:r>
              <w:rPr>
                <w:sz w:val="18"/>
              </w:rPr>
              <w:t>派遣</w:t>
            </w:r>
          </w:p>
        </w:tc>
        <w:tc>
          <w:tcPr>
            <w:tcW w:w="1022" w:type="dxa"/>
          </w:tcPr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spacing w:before="122"/>
              <w:ind w:left="43" w:right="17"/>
              <w:jc w:val="center"/>
              <w:rPr>
                <w:sz w:val="18"/>
              </w:rPr>
            </w:pPr>
            <w:r>
              <w:rPr>
                <w:sz w:val="18"/>
              </w:rPr>
              <w:t>辅助护士1</w:t>
            </w:r>
          </w:p>
        </w:tc>
        <w:tc>
          <w:tcPr>
            <w:tcW w:w="3685" w:type="dxa"/>
          </w:tcPr>
          <w:p>
            <w:pPr>
              <w:pStyle w:val="7"/>
              <w:spacing w:before="130" w:line="235" w:lineRule="auto"/>
              <w:ind w:left="35" w:right="27"/>
              <w:rPr>
                <w:sz w:val="18"/>
              </w:rPr>
            </w:pPr>
            <w:r>
              <w:rPr>
                <w:sz w:val="18"/>
              </w:rPr>
              <w:t>协助医师进行各种治疗工作；负责采集各种检验标本；做好基础护理和患者的心理护理工作</w:t>
            </w:r>
          </w:p>
          <w:p>
            <w:pPr>
              <w:pStyle w:val="7"/>
              <w:spacing w:line="226" w:lineRule="exact"/>
              <w:ind w:left="35"/>
              <w:rPr>
                <w:sz w:val="18"/>
              </w:rPr>
            </w:pPr>
            <w:r>
              <w:rPr>
                <w:sz w:val="18"/>
              </w:rPr>
              <w:t>（需值夜班）。</w:t>
            </w:r>
          </w:p>
        </w:tc>
        <w:tc>
          <w:tcPr>
            <w:tcW w:w="566" w:type="dxa"/>
          </w:tcPr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spacing w:before="122"/>
              <w:ind w:left="196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636" w:type="dxa"/>
          </w:tcPr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spacing w:before="122"/>
              <w:ind w:right="112"/>
              <w:jc w:val="right"/>
              <w:rPr>
                <w:sz w:val="18"/>
              </w:rPr>
            </w:pPr>
            <w:r>
              <w:rPr>
                <w:sz w:val="18"/>
              </w:rPr>
              <w:t>不限</w:t>
            </w:r>
          </w:p>
        </w:tc>
        <w:tc>
          <w:tcPr>
            <w:tcW w:w="581" w:type="dxa"/>
          </w:tcPr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spacing w:before="122"/>
              <w:ind w:left="174" w:right="146"/>
              <w:jc w:val="center"/>
              <w:rPr>
                <w:sz w:val="18"/>
              </w:rPr>
            </w:pPr>
            <w:r>
              <w:rPr>
                <w:sz w:val="18"/>
              </w:rPr>
              <w:t>35</w:t>
            </w:r>
          </w:p>
        </w:tc>
        <w:tc>
          <w:tcPr>
            <w:tcW w:w="898" w:type="dxa"/>
          </w:tcPr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spacing w:before="122"/>
              <w:ind w:left="233" w:right="205"/>
              <w:jc w:val="center"/>
              <w:rPr>
                <w:sz w:val="18"/>
              </w:rPr>
            </w:pPr>
            <w:r>
              <w:rPr>
                <w:sz w:val="18"/>
              </w:rPr>
              <w:t>专科</w:t>
            </w:r>
          </w:p>
        </w:tc>
        <w:tc>
          <w:tcPr>
            <w:tcW w:w="2084" w:type="dxa"/>
          </w:tcPr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spacing w:before="122"/>
              <w:ind w:left="486" w:right="458"/>
              <w:jc w:val="center"/>
              <w:rPr>
                <w:sz w:val="18"/>
              </w:rPr>
            </w:pPr>
            <w:r>
              <w:rPr>
                <w:sz w:val="18"/>
              </w:rPr>
              <w:t>护理学、护理</w:t>
            </w:r>
          </w:p>
        </w:tc>
        <w:tc>
          <w:tcPr>
            <w:tcW w:w="636" w:type="dxa"/>
          </w:tcPr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spacing w:before="122"/>
              <w:ind w:left="140"/>
              <w:rPr>
                <w:sz w:val="18"/>
              </w:rPr>
            </w:pPr>
            <w:r>
              <w:rPr>
                <w:sz w:val="18"/>
              </w:rPr>
              <w:t>不限</w:t>
            </w:r>
          </w:p>
        </w:tc>
        <w:tc>
          <w:tcPr>
            <w:tcW w:w="4016" w:type="dxa"/>
          </w:tcPr>
          <w:p>
            <w:pPr>
              <w:pStyle w:val="7"/>
              <w:numPr>
                <w:ilvl w:val="0"/>
                <w:numId w:val="7"/>
              </w:numPr>
              <w:tabs>
                <w:tab w:val="left" w:pos="218"/>
              </w:tabs>
              <w:spacing w:before="14" w:after="0" w:line="228" w:lineRule="exact"/>
              <w:ind w:left="217" w:right="0" w:hanging="183"/>
              <w:jc w:val="left"/>
              <w:rPr>
                <w:sz w:val="18"/>
              </w:rPr>
            </w:pPr>
            <w:r>
              <w:rPr>
                <w:sz w:val="18"/>
              </w:rPr>
              <w:t>非应届毕业生需持有《护士执业证书》；</w:t>
            </w:r>
          </w:p>
          <w:p>
            <w:pPr>
              <w:pStyle w:val="7"/>
              <w:numPr>
                <w:ilvl w:val="0"/>
                <w:numId w:val="7"/>
              </w:numPr>
              <w:tabs>
                <w:tab w:val="left" w:pos="218"/>
              </w:tabs>
              <w:spacing w:before="0" w:after="0" w:line="226" w:lineRule="exact"/>
              <w:ind w:left="217" w:right="0" w:hanging="183"/>
              <w:jc w:val="left"/>
              <w:rPr>
                <w:sz w:val="18"/>
              </w:rPr>
            </w:pPr>
            <w:r>
              <w:rPr>
                <w:sz w:val="18"/>
              </w:rPr>
              <w:t>具有三级医院工作经验者优先考虑；</w:t>
            </w:r>
          </w:p>
          <w:p>
            <w:pPr>
              <w:pStyle w:val="7"/>
              <w:numPr>
                <w:ilvl w:val="0"/>
                <w:numId w:val="7"/>
              </w:numPr>
              <w:tabs>
                <w:tab w:val="left" w:pos="218"/>
              </w:tabs>
              <w:spacing w:before="0" w:after="0" w:line="226" w:lineRule="exact"/>
              <w:ind w:left="217" w:right="0" w:hanging="183"/>
              <w:jc w:val="left"/>
              <w:rPr>
                <w:sz w:val="18"/>
              </w:rPr>
            </w:pPr>
            <w:r>
              <w:rPr>
                <w:sz w:val="18"/>
              </w:rPr>
              <w:t>有较强的团队协作能力及集体荣誉感与责任心</w:t>
            </w:r>
          </w:p>
          <w:p>
            <w:pPr>
              <w:pStyle w:val="7"/>
              <w:spacing w:line="200" w:lineRule="exact"/>
              <w:ind w:left="34"/>
              <w:rPr>
                <w:sz w:val="18"/>
              </w:rPr>
            </w:pPr>
            <w:r>
              <w:rPr>
                <w:sz w:val="18"/>
              </w:rPr>
              <w:t>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3" w:hRule="atLeast"/>
        </w:trPr>
        <w:tc>
          <w:tcPr>
            <w:tcW w:w="1118" w:type="dxa"/>
          </w:tcPr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spacing w:before="121"/>
              <w:ind w:left="270" w:right="248"/>
              <w:jc w:val="center"/>
              <w:rPr>
                <w:sz w:val="18"/>
              </w:rPr>
            </w:pPr>
            <w:r>
              <w:rPr>
                <w:sz w:val="18"/>
              </w:rPr>
              <w:t>体检部</w:t>
            </w:r>
          </w:p>
        </w:tc>
        <w:tc>
          <w:tcPr>
            <w:tcW w:w="525" w:type="dxa"/>
          </w:tcPr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spacing w:before="121"/>
              <w:ind w:right="140"/>
              <w:jc w:val="right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525" w:type="dxa"/>
          </w:tcPr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spacing w:before="121"/>
              <w:ind w:left="71" w:right="33"/>
              <w:jc w:val="center"/>
              <w:rPr>
                <w:sz w:val="18"/>
              </w:rPr>
            </w:pPr>
            <w:r>
              <w:rPr>
                <w:sz w:val="18"/>
              </w:rPr>
              <w:t>派遣</w:t>
            </w:r>
          </w:p>
        </w:tc>
        <w:tc>
          <w:tcPr>
            <w:tcW w:w="1022" w:type="dxa"/>
          </w:tcPr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spacing w:before="121"/>
              <w:ind w:left="43" w:right="17"/>
              <w:jc w:val="center"/>
              <w:rPr>
                <w:sz w:val="18"/>
              </w:rPr>
            </w:pPr>
            <w:r>
              <w:rPr>
                <w:sz w:val="18"/>
              </w:rPr>
              <w:t>辅助护士2</w:t>
            </w:r>
          </w:p>
        </w:tc>
        <w:tc>
          <w:tcPr>
            <w:tcW w:w="3685" w:type="dxa"/>
          </w:tcPr>
          <w:p>
            <w:pPr>
              <w:pStyle w:val="7"/>
              <w:spacing w:before="130" w:line="235" w:lineRule="auto"/>
              <w:ind w:left="35" w:right="27"/>
              <w:jc w:val="both"/>
              <w:rPr>
                <w:sz w:val="18"/>
              </w:rPr>
            </w:pPr>
            <w:r>
              <w:rPr>
                <w:sz w:val="18"/>
              </w:rPr>
              <w:t>动静脉采血、心电图检查、电脑录入、接待及其他工作；门诊预约、导诊、咨询、自助机指导及患者健康教育。</w:t>
            </w:r>
          </w:p>
        </w:tc>
        <w:tc>
          <w:tcPr>
            <w:tcW w:w="566" w:type="dxa"/>
          </w:tcPr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spacing w:before="121"/>
              <w:ind w:left="24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6" w:type="dxa"/>
          </w:tcPr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spacing w:before="121"/>
              <w:ind w:right="112"/>
              <w:jc w:val="right"/>
              <w:rPr>
                <w:sz w:val="18"/>
              </w:rPr>
            </w:pPr>
            <w:r>
              <w:rPr>
                <w:sz w:val="18"/>
              </w:rPr>
              <w:t>不限</w:t>
            </w:r>
          </w:p>
        </w:tc>
        <w:tc>
          <w:tcPr>
            <w:tcW w:w="581" w:type="dxa"/>
          </w:tcPr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spacing w:before="121"/>
              <w:ind w:left="174" w:right="146"/>
              <w:jc w:val="center"/>
              <w:rPr>
                <w:sz w:val="18"/>
              </w:rPr>
            </w:pPr>
            <w:r>
              <w:rPr>
                <w:sz w:val="18"/>
              </w:rPr>
              <w:t>35</w:t>
            </w:r>
          </w:p>
        </w:tc>
        <w:tc>
          <w:tcPr>
            <w:tcW w:w="898" w:type="dxa"/>
          </w:tcPr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spacing w:before="121"/>
              <w:ind w:left="233" w:right="205"/>
              <w:jc w:val="center"/>
              <w:rPr>
                <w:sz w:val="18"/>
              </w:rPr>
            </w:pPr>
            <w:r>
              <w:rPr>
                <w:sz w:val="18"/>
              </w:rPr>
              <w:t>专科</w:t>
            </w:r>
          </w:p>
        </w:tc>
        <w:tc>
          <w:tcPr>
            <w:tcW w:w="2084" w:type="dxa"/>
          </w:tcPr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spacing w:before="121"/>
              <w:ind w:left="486" w:right="458"/>
              <w:jc w:val="center"/>
              <w:rPr>
                <w:sz w:val="18"/>
              </w:rPr>
            </w:pPr>
            <w:r>
              <w:rPr>
                <w:sz w:val="18"/>
              </w:rPr>
              <w:t>护理学、护理</w:t>
            </w:r>
          </w:p>
        </w:tc>
        <w:tc>
          <w:tcPr>
            <w:tcW w:w="636" w:type="dxa"/>
          </w:tcPr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spacing w:before="121"/>
              <w:ind w:left="140"/>
              <w:rPr>
                <w:sz w:val="18"/>
              </w:rPr>
            </w:pPr>
            <w:r>
              <w:rPr>
                <w:sz w:val="18"/>
              </w:rPr>
              <w:t>不限</w:t>
            </w:r>
          </w:p>
        </w:tc>
        <w:tc>
          <w:tcPr>
            <w:tcW w:w="4016" w:type="dxa"/>
          </w:tcPr>
          <w:p>
            <w:pPr>
              <w:pStyle w:val="7"/>
              <w:numPr>
                <w:ilvl w:val="0"/>
                <w:numId w:val="8"/>
              </w:numPr>
              <w:tabs>
                <w:tab w:val="left" w:pos="218"/>
              </w:tabs>
              <w:spacing w:before="14" w:after="0" w:line="228" w:lineRule="exact"/>
              <w:ind w:left="217" w:right="0" w:hanging="183"/>
              <w:jc w:val="left"/>
              <w:rPr>
                <w:sz w:val="18"/>
              </w:rPr>
            </w:pPr>
            <w:r>
              <w:rPr>
                <w:sz w:val="18"/>
              </w:rPr>
              <w:t>非应届毕业生需持有《护士执业证书》；</w:t>
            </w:r>
          </w:p>
          <w:p>
            <w:pPr>
              <w:pStyle w:val="7"/>
              <w:numPr>
                <w:ilvl w:val="0"/>
                <w:numId w:val="8"/>
              </w:numPr>
              <w:tabs>
                <w:tab w:val="left" w:pos="218"/>
              </w:tabs>
              <w:spacing w:before="0" w:after="0" w:line="226" w:lineRule="exact"/>
              <w:ind w:left="217" w:right="0" w:hanging="183"/>
              <w:jc w:val="left"/>
              <w:rPr>
                <w:sz w:val="18"/>
              </w:rPr>
            </w:pPr>
            <w:r>
              <w:rPr>
                <w:sz w:val="18"/>
              </w:rPr>
              <w:t>具有三级医院工作经验者优先考虑；</w:t>
            </w:r>
          </w:p>
          <w:p>
            <w:pPr>
              <w:pStyle w:val="7"/>
              <w:numPr>
                <w:ilvl w:val="0"/>
                <w:numId w:val="8"/>
              </w:numPr>
              <w:tabs>
                <w:tab w:val="left" w:pos="218"/>
              </w:tabs>
              <w:spacing w:before="0" w:after="0" w:line="226" w:lineRule="exact"/>
              <w:ind w:left="217" w:right="0" w:hanging="183"/>
              <w:jc w:val="left"/>
              <w:rPr>
                <w:sz w:val="18"/>
              </w:rPr>
            </w:pPr>
            <w:r>
              <w:rPr>
                <w:sz w:val="18"/>
              </w:rPr>
              <w:t>热爱急诊事业，有较强的团队协作能力及主动</w:t>
            </w:r>
          </w:p>
          <w:p>
            <w:pPr>
              <w:pStyle w:val="7"/>
              <w:spacing w:line="200" w:lineRule="exact"/>
              <w:ind w:left="34"/>
              <w:rPr>
                <w:sz w:val="18"/>
              </w:rPr>
            </w:pPr>
            <w:r>
              <w:rPr>
                <w:sz w:val="18"/>
              </w:rPr>
              <w:t>服务意识。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9" w:hRule="atLeast"/>
        </w:trPr>
        <w:tc>
          <w:tcPr>
            <w:tcW w:w="1118" w:type="dxa"/>
          </w:tcPr>
          <w:p>
            <w:pPr>
              <w:pStyle w:val="7"/>
              <w:spacing w:before="1"/>
              <w:rPr>
                <w:b/>
                <w:sz w:val="23"/>
              </w:rPr>
            </w:pPr>
          </w:p>
          <w:p>
            <w:pPr>
              <w:pStyle w:val="7"/>
              <w:spacing w:before="1" w:line="235" w:lineRule="auto"/>
              <w:ind w:left="381" w:right="85" w:hanging="272"/>
              <w:rPr>
                <w:sz w:val="18"/>
              </w:rPr>
            </w:pPr>
            <w:r>
              <w:rPr>
                <w:sz w:val="18"/>
              </w:rPr>
              <w:t>客户服务管理部</w:t>
            </w:r>
          </w:p>
        </w:tc>
        <w:tc>
          <w:tcPr>
            <w:tcW w:w="525" w:type="dxa"/>
          </w:tcPr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spacing w:before="8"/>
              <w:rPr>
                <w:b/>
                <w:sz w:val="13"/>
              </w:rPr>
            </w:pPr>
          </w:p>
          <w:p>
            <w:pPr>
              <w:pStyle w:val="7"/>
              <w:ind w:right="140"/>
              <w:jc w:val="right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525" w:type="dxa"/>
          </w:tcPr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spacing w:before="8"/>
              <w:rPr>
                <w:b/>
                <w:sz w:val="13"/>
              </w:rPr>
            </w:pPr>
          </w:p>
          <w:p>
            <w:pPr>
              <w:pStyle w:val="7"/>
              <w:ind w:left="71" w:right="33"/>
              <w:jc w:val="center"/>
              <w:rPr>
                <w:sz w:val="18"/>
              </w:rPr>
            </w:pPr>
            <w:r>
              <w:rPr>
                <w:sz w:val="18"/>
              </w:rPr>
              <w:t>派遣</w:t>
            </w:r>
          </w:p>
        </w:tc>
        <w:tc>
          <w:tcPr>
            <w:tcW w:w="1022" w:type="dxa"/>
          </w:tcPr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spacing w:before="8"/>
              <w:rPr>
                <w:b/>
                <w:sz w:val="13"/>
              </w:rPr>
            </w:pPr>
          </w:p>
          <w:p>
            <w:pPr>
              <w:pStyle w:val="7"/>
              <w:ind w:left="43" w:right="17"/>
              <w:jc w:val="center"/>
              <w:rPr>
                <w:sz w:val="18"/>
              </w:rPr>
            </w:pPr>
            <w:r>
              <w:rPr>
                <w:sz w:val="18"/>
              </w:rPr>
              <w:t>辅助护士3</w:t>
            </w:r>
          </w:p>
        </w:tc>
        <w:tc>
          <w:tcPr>
            <w:tcW w:w="3685" w:type="dxa"/>
          </w:tcPr>
          <w:p>
            <w:pPr>
              <w:pStyle w:val="7"/>
              <w:spacing w:before="4"/>
              <w:rPr>
                <w:b/>
                <w:sz w:val="14"/>
              </w:rPr>
            </w:pPr>
          </w:p>
          <w:p>
            <w:pPr>
              <w:pStyle w:val="7"/>
              <w:spacing w:line="235" w:lineRule="auto"/>
              <w:ind w:left="35" w:right="27"/>
              <w:jc w:val="both"/>
              <w:rPr>
                <w:sz w:val="18"/>
              </w:rPr>
            </w:pPr>
            <w:r>
              <w:rPr>
                <w:sz w:val="18"/>
              </w:rPr>
              <w:t>动静脉采血、心电图检查、电脑录入、接待及其他工作；门诊预约、导诊、咨询、自助机指导及患者健康教育。</w:t>
            </w:r>
          </w:p>
        </w:tc>
        <w:tc>
          <w:tcPr>
            <w:tcW w:w="566" w:type="dxa"/>
          </w:tcPr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spacing w:before="8"/>
              <w:rPr>
                <w:b/>
                <w:sz w:val="13"/>
              </w:rPr>
            </w:pPr>
          </w:p>
          <w:p>
            <w:pPr>
              <w:pStyle w:val="7"/>
              <w:ind w:left="24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6" w:type="dxa"/>
          </w:tcPr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spacing w:before="8"/>
              <w:rPr>
                <w:b/>
                <w:sz w:val="13"/>
              </w:rPr>
            </w:pPr>
          </w:p>
          <w:p>
            <w:pPr>
              <w:pStyle w:val="7"/>
              <w:ind w:right="112"/>
              <w:jc w:val="right"/>
              <w:rPr>
                <w:sz w:val="18"/>
              </w:rPr>
            </w:pPr>
            <w:r>
              <w:rPr>
                <w:sz w:val="18"/>
              </w:rPr>
              <w:t>不限</w:t>
            </w:r>
          </w:p>
        </w:tc>
        <w:tc>
          <w:tcPr>
            <w:tcW w:w="581" w:type="dxa"/>
          </w:tcPr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spacing w:before="8"/>
              <w:rPr>
                <w:b/>
                <w:sz w:val="13"/>
              </w:rPr>
            </w:pPr>
          </w:p>
          <w:p>
            <w:pPr>
              <w:pStyle w:val="7"/>
              <w:ind w:left="174" w:right="146"/>
              <w:jc w:val="center"/>
              <w:rPr>
                <w:sz w:val="18"/>
              </w:rPr>
            </w:pPr>
            <w:r>
              <w:rPr>
                <w:sz w:val="18"/>
              </w:rPr>
              <w:t>35</w:t>
            </w:r>
          </w:p>
        </w:tc>
        <w:tc>
          <w:tcPr>
            <w:tcW w:w="898" w:type="dxa"/>
          </w:tcPr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spacing w:before="8"/>
              <w:rPr>
                <w:b/>
                <w:sz w:val="13"/>
              </w:rPr>
            </w:pPr>
          </w:p>
          <w:p>
            <w:pPr>
              <w:pStyle w:val="7"/>
              <w:ind w:left="233" w:right="205"/>
              <w:jc w:val="center"/>
              <w:rPr>
                <w:sz w:val="18"/>
              </w:rPr>
            </w:pPr>
            <w:r>
              <w:rPr>
                <w:sz w:val="18"/>
              </w:rPr>
              <w:t>专科</w:t>
            </w:r>
          </w:p>
        </w:tc>
        <w:tc>
          <w:tcPr>
            <w:tcW w:w="2084" w:type="dxa"/>
          </w:tcPr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spacing w:before="8"/>
              <w:rPr>
                <w:b/>
                <w:sz w:val="13"/>
              </w:rPr>
            </w:pPr>
          </w:p>
          <w:p>
            <w:pPr>
              <w:pStyle w:val="7"/>
              <w:ind w:left="486" w:right="458"/>
              <w:jc w:val="center"/>
              <w:rPr>
                <w:sz w:val="18"/>
              </w:rPr>
            </w:pPr>
            <w:r>
              <w:rPr>
                <w:sz w:val="18"/>
              </w:rPr>
              <w:t>护理学、护理</w:t>
            </w:r>
          </w:p>
        </w:tc>
        <w:tc>
          <w:tcPr>
            <w:tcW w:w="636" w:type="dxa"/>
          </w:tcPr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spacing w:before="8"/>
              <w:rPr>
                <w:b/>
                <w:sz w:val="13"/>
              </w:rPr>
            </w:pPr>
          </w:p>
          <w:p>
            <w:pPr>
              <w:pStyle w:val="7"/>
              <w:ind w:left="140"/>
              <w:rPr>
                <w:sz w:val="18"/>
              </w:rPr>
            </w:pPr>
            <w:r>
              <w:rPr>
                <w:sz w:val="18"/>
              </w:rPr>
              <w:t>不限</w:t>
            </w:r>
          </w:p>
        </w:tc>
        <w:tc>
          <w:tcPr>
            <w:tcW w:w="4016" w:type="dxa"/>
          </w:tcPr>
          <w:p>
            <w:pPr>
              <w:pStyle w:val="7"/>
              <w:numPr>
                <w:ilvl w:val="0"/>
                <w:numId w:val="9"/>
              </w:numPr>
              <w:tabs>
                <w:tab w:val="left" w:pos="218"/>
              </w:tabs>
              <w:spacing w:before="67" w:after="0" w:line="228" w:lineRule="exact"/>
              <w:ind w:left="217" w:right="0" w:hanging="183"/>
              <w:jc w:val="left"/>
              <w:rPr>
                <w:sz w:val="18"/>
              </w:rPr>
            </w:pPr>
            <w:r>
              <w:rPr>
                <w:sz w:val="18"/>
              </w:rPr>
              <w:t>非应届毕业生需持有《护士执业证书》；</w:t>
            </w:r>
          </w:p>
          <w:p>
            <w:pPr>
              <w:pStyle w:val="7"/>
              <w:numPr>
                <w:ilvl w:val="0"/>
                <w:numId w:val="9"/>
              </w:numPr>
              <w:tabs>
                <w:tab w:val="left" w:pos="218"/>
              </w:tabs>
              <w:spacing w:before="0" w:after="0" w:line="226" w:lineRule="exact"/>
              <w:ind w:left="217" w:right="0" w:hanging="183"/>
              <w:jc w:val="left"/>
              <w:rPr>
                <w:sz w:val="18"/>
              </w:rPr>
            </w:pPr>
            <w:r>
              <w:rPr>
                <w:sz w:val="18"/>
              </w:rPr>
              <w:t>具有三级医院工作经验者优先考虑；</w:t>
            </w:r>
          </w:p>
          <w:p>
            <w:pPr>
              <w:pStyle w:val="7"/>
              <w:numPr>
                <w:ilvl w:val="0"/>
                <w:numId w:val="9"/>
              </w:numPr>
              <w:tabs>
                <w:tab w:val="left" w:pos="218"/>
              </w:tabs>
              <w:spacing w:before="1" w:after="0" w:line="235" w:lineRule="auto"/>
              <w:ind w:left="34" w:right="176" w:firstLine="0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热爱急诊事业，有较强的团队协作能力及主动</w:t>
            </w:r>
            <w:r>
              <w:rPr>
                <w:sz w:val="18"/>
              </w:rPr>
              <w:t>服务意识。</w:t>
            </w:r>
          </w:p>
        </w:tc>
      </w:tr>
    </w:tbl>
    <w:p/>
    <w:sectPr>
      <w:pgSz w:w="16840" w:h="11910" w:orient="landscape"/>
      <w:pgMar w:top="320" w:right="140" w:bottom="0" w:left="16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5E306ED"/>
    <w:multiLevelType w:val="multilevel"/>
    <w:tmpl w:val="B5E306ED"/>
    <w:lvl w:ilvl="0" w:tentative="0">
      <w:start w:val="1"/>
      <w:numFmt w:val="decimal"/>
      <w:lvlText w:val="%1."/>
      <w:lvlJc w:val="left"/>
      <w:pPr>
        <w:ind w:left="217" w:hanging="183"/>
        <w:jc w:val="left"/>
      </w:pPr>
      <w:rPr>
        <w:rFonts w:hint="default" w:ascii="宋体" w:hAnsi="宋体" w:eastAsia="宋体" w:cs="宋体"/>
        <w:spacing w:val="1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597" w:hanging="183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975" w:hanging="183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352" w:hanging="183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730" w:hanging="183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108" w:hanging="183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485" w:hanging="183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863" w:hanging="183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240" w:hanging="183"/>
      </w:pPr>
      <w:rPr>
        <w:rFonts w:hint="default"/>
        <w:lang w:val="zh-CN" w:eastAsia="zh-CN" w:bidi="zh-CN"/>
      </w:rPr>
    </w:lvl>
  </w:abstractNum>
  <w:abstractNum w:abstractNumId="1">
    <w:nsid w:val="BF205925"/>
    <w:multiLevelType w:val="multilevel"/>
    <w:tmpl w:val="BF205925"/>
    <w:lvl w:ilvl="0" w:tentative="0">
      <w:start w:val="1"/>
      <w:numFmt w:val="decimal"/>
      <w:lvlText w:val="%1."/>
      <w:lvlJc w:val="left"/>
      <w:pPr>
        <w:ind w:left="217" w:hanging="183"/>
        <w:jc w:val="left"/>
      </w:pPr>
      <w:rPr>
        <w:rFonts w:hint="default" w:ascii="宋体" w:hAnsi="宋体" w:eastAsia="宋体" w:cs="宋体"/>
        <w:spacing w:val="1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597" w:hanging="183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975" w:hanging="183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352" w:hanging="183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730" w:hanging="183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108" w:hanging="183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485" w:hanging="183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863" w:hanging="183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240" w:hanging="183"/>
      </w:pPr>
      <w:rPr>
        <w:rFonts w:hint="default"/>
        <w:lang w:val="zh-CN" w:eastAsia="zh-CN" w:bidi="zh-CN"/>
      </w:rPr>
    </w:lvl>
  </w:abstractNum>
  <w:abstractNum w:abstractNumId="2">
    <w:nsid w:val="CF092B84"/>
    <w:multiLevelType w:val="multilevel"/>
    <w:tmpl w:val="CF092B84"/>
    <w:lvl w:ilvl="0" w:tentative="0">
      <w:start w:val="1"/>
      <w:numFmt w:val="decimal"/>
      <w:lvlText w:val="%1."/>
      <w:lvlJc w:val="left"/>
      <w:pPr>
        <w:ind w:left="34" w:hanging="183"/>
        <w:jc w:val="left"/>
      </w:pPr>
      <w:rPr>
        <w:rFonts w:hint="default" w:ascii="宋体" w:hAnsi="宋体" w:eastAsia="宋体" w:cs="宋体"/>
        <w:spacing w:val="1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435" w:hanging="183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831" w:hanging="183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226" w:hanging="183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622" w:hanging="183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018" w:hanging="183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413" w:hanging="183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809" w:hanging="183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204" w:hanging="183"/>
      </w:pPr>
      <w:rPr>
        <w:rFonts w:hint="default"/>
        <w:lang w:val="zh-CN" w:eastAsia="zh-CN" w:bidi="zh-CN"/>
      </w:rPr>
    </w:lvl>
  </w:abstractNum>
  <w:abstractNum w:abstractNumId="3">
    <w:nsid w:val="0053208E"/>
    <w:multiLevelType w:val="multilevel"/>
    <w:tmpl w:val="0053208E"/>
    <w:lvl w:ilvl="0" w:tentative="0">
      <w:start w:val="1"/>
      <w:numFmt w:val="decimal"/>
      <w:lvlText w:val="%1."/>
      <w:lvlJc w:val="left"/>
      <w:pPr>
        <w:ind w:left="34" w:hanging="183"/>
        <w:jc w:val="left"/>
      </w:pPr>
      <w:rPr>
        <w:rFonts w:hint="default" w:ascii="宋体" w:hAnsi="宋体" w:eastAsia="宋体" w:cs="宋体"/>
        <w:spacing w:val="1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435" w:hanging="183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831" w:hanging="183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226" w:hanging="183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622" w:hanging="183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018" w:hanging="183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413" w:hanging="183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809" w:hanging="183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204" w:hanging="183"/>
      </w:pPr>
      <w:rPr>
        <w:rFonts w:hint="default"/>
        <w:lang w:val="zh-CN" w:eastAsia="zh-CN" w:bidi="zh-CN"/>
      </w:rPr>
    </w:lvl>
  </w:abstractNum>
  <w:abstractNum w:abstractNumId="4">
    <w:nsid w:val="0248C179"/>
    <w:multiLevelType w:val="multilevel"/>
    <w:tmpl w:val="0248C179"/>
    <w:lvl w:ilvl="0" w:tentative="0">
      <w:start w:val="1"/>
      <w:numFmt w:val="decimal"/>
      <w:lvlText w:val="%1."/>
      <w:lvlJc w:val="left"/>
      <w:pPr>
        <w:ind w:left="217" w:hanging="183"/>
        <w:jc w:val="left"/>
      </w:pPr>
      <w:rPr>
        <w:rFonts w:hint="default" w:ascii="宋体" w:hAnsi="宋体" w:eastAsia="宋体" w:cs="宋体"/>
        <w:spacing w:val="1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597" w:hanging="183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975" w:hanging="183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352" w:hanging="183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730" w:hanging="183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108" w:hanging="183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485" w:hanging="183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863" w:hanging="183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240" w:hanging="183"/>
      </w:pPr>
      <w:rPr>
        <w:rFonts w:hint="default"/>
        <w:lang w:val="zh-CN" w:eastAsia="zh-CN" w:bidi="zh-CN"/>
      </w:rPr>
    </w:lvl>
  </w:abstractNum>
  <w:abstractNum w:abstractNumId="5">
    <w:nsid w:val="03D62ECE"/>
    <w:multiLevelType w:val="multilevel"/>
    <w:tmpl w:val="03D62ECE"/>
    <w:lvl w:ilvl="0" w:tentative="0">
      <w:start w:val="1"/>
      <w:numFmt w:val="decimal"/>
      <w:lvlText w:val="%1."/>
      <w:lvlJc w:val="left"/>
      <w:pPr>
        <w:ind w:left="217" w:hanging="183"/>
        <w:jc w:val="left"/>
      </w:pPr>
      <w:rPr>
        <w:rFonts w:hint="default" w:ascii="宋体" w:hAnsi="宋体" w:eastAsia="宋体" w:cs="宋体"/>
        <w:spacing w:val="1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597" w:hanging="183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975" w:hanging="183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352" w:hanging="183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730" w:hanging="183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108" w:hanging="183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485" w:hanging="183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863" w:hanging="183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240" w:hanging="183"/>
      </w:pPr>
      <w:rPr>
        <w:rFonts w:hint="default"/>
        <w:lang w:val="zh-CN" w:eastAsia="zh-CN" w:bidi="zh-CN"/>
      </w:rPr>
    </w:lvl>
  </w:abstractNum>
  <w:abstractNum w:abstractNumId="6">
    <w:nsid w:val="25B654F3"/>
    <w:multiLevelType w:val="multilevel"/>
    <w:tmpl w:val="25B654F3"/>
    <w:lvl w:ilvl="0" w:tentative="0">
      <w:start w:val="1"/>
      <w:numFmt w:val="decimal"/>
      <w:lvlText w:val="%1."/>
      <w:lvlJc w:val="left"/>
      <w:pPr>
        <w:ind w:left="217" w:hanging="183"/>
        <w:jc w:val="left"/>
      </w:pPr>
      <w:rPr>
        <w:rFonts w:hint="default" w:ascii="宋体" w:hAnsi="宋体" w:eastAsia="宋体" w:cs="宋体"/>
        <w:spacing w:val="1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597" w:hanging="183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975" w:hanging="183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352" w:hanging="183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730" w:hanging="183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108" w:hanging="183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485" w:hanging="183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863" w:hanging="183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240" w:hanging="183"/>
      </w:pPr>
      <w:rPr>
        <w:rFonts w:hint="default"/>
        <w:lang w:val="zh-CN" w:eastAsia="zh-CN" w:bidi="zh-CN"/>
      </w:rPr>
    </w:lvl>
  </w:abstractNum>
  <w:abstractNum w:abstractNumId="7">
    <w:nsid w:val="59ADCABA"/>
    <w:multiLevelType w:val="multilevel"/>
    <w:tmpl w:val="59ADCABA"/>
    <w:lvl w:ilvl="0" w:tentative="0">
      <w:start w:val="1"/>
      <w:numFmt w:val="decimal"/>
      <w:lvlText w:val="%1."/>
      <w:lvlJc w:val="left"/>
      <w:pPr>
        <w:ind w:left="217" w:hanging="183"/>
        <w:jc w:val="left"/>
      </w:pPr>
      <w:rPr>
        <w:rFonts w:hint="default" w:ascii="宋体" w:hAnsi="宋体" w:eastAsia="宋体" w:cs="宋体"/>
        <w:spacing w:val="1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597" w:hanging="183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975" w:hanging="183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352" w:hanging="183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730" w:hanging="183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108" w:hanging="183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485" w:hanging="183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863" w:hanging="183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240" w:hanging="183"/>
      </w:pPr>
      <w:rPr>
        <w:rFonts w:hint="default"/>
        <w:lang w:val="zh-CN" w:eastAsia="zh-CN" w:bidi="zh-CN"/>
      </w:rPr>
    </w:lvl>
  </w:abstractNum>
  <w:abstractNum w:abstractNumId="8">
    <w:nsid w:val="72183CF9"/>
    <w:multiLevelType w:val="multilevel"/>
    <w:tmpl w:val="72183CF9"/>
    <w:lvl w:ilvl="0" w:tentative="0">
      <w:start w:val="1"/>
      <w:numFmt w:val="decimal"/>
      <w:lvlText w:val="%1."/>
      <w:lvlJc w:val="left"/>
      <w:pPr>
        <w:ind w:left="217" w:hanging="183"/>
        <w:jc w:val="left"/>
      </w:pPr>
      <w:rPr>
        <w:rFonts w:hint="default" w:ascii="宋体" w:hAnsi="宋体" w:eastAsia="宋体" w:cs="宋体"/>
        <w:spacing w:val="1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597" w:hanging="183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975" w:hanging="183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352" w:hanging="183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730" w:hanging="183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108" w:hanging="183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485" w:hanging="183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863" w:hanging="183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240" w:hanging="183"/>
      </w:pPr>
      <w:rPr>
        <w:rFonts w:hint="default"/>
        <w:lang w:val="zh-CN" w:eastAsia="zh-CN" w:bidi="zh-CN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1"/>
  </w:num>
  <w:num w:numId="5">
    <w:abstractNumId w:val="0"/>
  </w:num>
  <w:num w:numId="6">
    <w:abstractNumId w:val="5"/>
  </w:num>
  <w:num w:numId="7">
    <w:abstractNumId w:val="6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0F2B7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40"/>
      <w:ind w:left="3370"/>
    </w:pPr>
    <w:rPr>
      <w:rFonts w:ascii="宋体" w:hAnsi="宋体" w:eastAsia="宋体" w:cs="宋体"/>
      <w:b/>
      <w:bCs/>
      <w:sz w:val="36"/>
      <w:szCs w:val="36"/>
      <w:lang w:val="zh-CN" w:eastAsia="zh-CN" w:bidi="zh-CN"/>
    </w:rPr>
  </w:style>
  <w:style w:type="table" w:customStyle="1" w:styleId="5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zh-CN" w:eastAsia="zh-CN" w:bidi="zh-CN"/>
    </w:rPr>
  </w:style>
  <w:style w:type="paragraph" w:customStyle="1" w:styleId="7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ScaleCrop>false</ScaleCrop>
  <LinksUpToDate>false</LinksUpToDate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2018-04-23T01:11:00Z</dcterms:created>
  <dc:creator>xzzx</dc:creator>
  <cp:lastModifiedBy>Jolita</cp:lastModifiedBy>
  <dcterms:modified xsi:type="dcterms:W3CDTF">2018-04-23T01:12:18Z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2018-04-23T00:00:00Z</vt:filetime>
  </property>
  <property fmtid="{D5CDD505-2E9C-101B-9397-08002B2CF9AE}" pid="3" name="Creator">
    <vt:lpwstr>Microsoft® Office Excel® 2007</vt:lpwstr>
  </property>
  <property fmtid="{D5CDD505-2E9C-101B-9397-08002B2CF9AE}" pid="4" name="LastSaved">
    <vt:filetime>2018-04-23T00:00:00Z</vt:filetime>
  </property>
  <property fmtid="{D5CDD505-2E9C-101B-9397-08002B2CF9AE}" pid="5" name="KSOProductBuildVer">
    <vt:lpwstr>2052-10.1.0.7224</vt:lpwstr>
  </property>
</Properties>
</file>