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 w:firstLineChars="200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衢州市公安机关辅警招聘体能测试项目和标准（通用）</w:t>
      </w:r>
    </w:p>
    <w:p>
      <w:pPr>
        <w:pStyle w:val="4"/>
        <w:numPr>
          <w:ilvl w:val="0"/>
          <w:numId w:val="1"/>
        </w:numPr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男子组</w:t>
      </w:r>
    </w:p>
    <w:tbl>
      <w:tblPr>
        <w:tblStyle w:val="3"/>
        <w:tblW w:w="7922" w:type="dxa"/>
        <w:tblInd w:w="6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2641"/>
        <w:gridCol w:w="26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0" w:type="dxa"/>
            <w:vMerge w:val="restart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   目</w:t>
            </w:r>
          </w:p>
        </w:tc>
        <w:tc>
          <w:tcPr>
            <w:tcW w:w="5282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标    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0" w:type="dxa"/>
            <w:vMerge w:val="continue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1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30岁（含）以下</w:t>
            </w:r>
          </w:p>
        </w:tc>
        <w:tc>
          <w:tcPr>
            <w:tcW w:w="2641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31岁（含）以上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0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10米×4往返跑</w:t>
            </w:r>
          </w:p>
        </w:tc>
        <w:tc>
          <w:tcPr>
            <w:tcW w:w="2641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≤1</w:t>
            </w:r>
            <w:r>
              <w:rPr>
                <w:rFonts w:ascii="仿宋_GB2312" w:eastAsia="仿宋_GB2312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/>
                <w:sz w:val="24"/>
                <w:szCs w:val="24"/>
              </w:rPr>
              <w:t>31</w:t>
            </w:r>
          </w:p>
        </w:tc>
        <w:tc>
          <w:tcPr>
            <w:tcW w:w="2641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≤1</w:t>
            </w:r>
            <w:r>
              <w:rPr>
                <w:rFonts w:ascii="仿宋_GB2312" w:eastAsia="仿宋_GB2312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/>
                <w:sz w:val="24"/>
                <w:szCs w:val="24"/>
              </w:rPr>
              <w:t>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0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1000米跑</w:t>
            </w:r>
          </w:p>
        </w:tc>
        <w:tc>
          <w:tcPr>
            <w:tcW w:w="2641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≤4</w:t>
            </w:r>
            <w:r>
              <w:rPr>
                <w:rFonts w:ascii="仿宋_GB2312" w:eastAsia="仿宋_GB2312"/>
                <w:sz w:val="24"/>
                <w:szCs w:val="24"/>
              </w:rPr>
              <w:t>’</w:t>
            </w:r>
            <w:r>
              <w:rPr>
                <w:rFonts w:hint="eastAsia" w:ascii="仿宋_GB2312" w:eastAsia="仿宋_GB2312"/>
                <w:sz w:val="24"/>
                <w:szCs w:val="24"/>
              </w:rPr>
              <w:t>25</w:t>
            </w:r>
          </w:p>
        </w:tc>
        <w:tc>
          <w:tcPr>
            <w:tcW w:w="2641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≤4</w:t>
            </w:r>
            <w:r>
              <w:rPr>
                <w:rFonts w:ascii="仿宋_GB2312" w:eastAsia="仿宋_GB2312"/>
                <w:sz w:val="24"/>
                <w:szCs w:val="24"/>
              </w:rPr>
              <w:t>’</w:t>
            </w:r>
            <w:r>
              <w:rPr>
                <w:rFonts w:hint="eastAsia" w:ascii="仿宋_GB2312" w:eastAsia="仿宋_GB2312"/>
                <w:sz w:val="24"/>
                <w:szCs w:val="24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0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纵跳摸高</w:t>
            </w:r>
          </w:p>
        </w:tc>
        <w:tc>
          <w:tcPr>
            <w:tcW w:w="5282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≥265厘米</w:t>
            </w:r>
          </w:p>
        </w:tc>
      </w:tr>
    </w:tbl>
    <w:p>
      <w:pPr>
        <w:pStyle w:val="4"/>
        <w:numPr>
          <w:ilvl w:val="0"/>
          <w:numId w:val="2"/>
        </w:numPr>
        <w:ind w:firstLineChars="0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女子组</w:t>
      </w:r>
    </w:p>
    <w:tbl>
      <w:tblPr>
        <w:tblStyle w:val="3"/>
        <w:tblW w:w="7922" w:type="dxa"/>
        <w:tblInd w:w="6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2641"/>
        <w:gridCol w:w="26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0" w:type="dxa"/>
            <w:vMerge w:val="restart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   目</w:t>
            </w:r>
          </w:p>
        </w:tc>
        <w:tc>
          <w:tcPr>
            <w:tcW w:w="5282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标    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0" w:type="dxa"/>
            <w:vMerge w:val="continue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1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30岁（含）以下</w:t>
            </w:r>
          </w:p>
        </w:tc>
        <w:tc>
          <w:tcPr>
            <w:tcW w:w="2641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31岁（含）以上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0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10米×4往返跑</w:t>
            </w:r>
          </w:p>
        </w:tc>
        <w:tc>
          <w:tcPr>
            <w:tcW w:w="2641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≤1</w:t>
            </w:r>
            <w:r>
              <w:rPr>
                <w:rFonts w:ascii="仿宋_GB2312" w:eastAsia="仿宋_GB2312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/>
                <w:sz w:val="24"/>
                <w:szCs w:val="24"/>
              </w:rPr>
              <w:t>41</w:t>
            </w:r>
          </w:p>
        </w:tc>
        <w:tc>
          <w:tcPr>
            <w:tcW w:w="2641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≤1</w:t>
            </w:r>
            <w:r>
              <w:rPr>
                <w:rFonts w:ascii="仿宋_GB2312" w:eastAsia="仿宋_GB2312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/>
                <w:sz w:val="24"/>
                <w:szCs w:val="24"/>
              </w:rPr>
              <w:t>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0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1000米跑</w:t>
            </w:r>
          </w:p>
        </w:tc>
        <w:tc>
          <w:tcPr>
            <w:tcW w:w="2641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≤4</w:t>
            </w:r>
            <w:r>
              <w:rPr>
                <w:rFonts w:ascii="仿宋_GB2312" w:eastAsia="仿宋_GB2312"/>
                <w:sz w:val="24"/>
                <w:szCs w:val="24"/>
              </w:rPr>
              <w:t>’</w:t>
            </w: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2641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≤4</w:t>
            </w:r>
            <w:r>
              <w:rPr>
                <w:rFonts w:ascii="仿宋_GB2312" w:eastAsia="仿宋_GB2312"/>
                <w:sz w:val="24"/>
                <w:szCs w:val="24"/>
              </w:rPr>
              <w:t>’</w:t>
            </w:r>
            <w:r>
              <w:rPr>
                <w:rFonts w:hint="eastAsia" w:ascii="仿宋_GB2312" w:eastAsia="仿宋_GB2312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0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纵跳摸高</w:t>
            </w:r>
          </w:p>
        </w:tc>
        <w:tc>
          <w:tcPr>
            <w:tcW w:w="5282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≥230厘米</w:t>
            </w:r>
          </w:p>
        </w:tc>
      </w:tr>
    </w:tbl>
    <w:p>
      <w:pPr>
        <w:rPr>
          <w:rFonts w:hint="eastAsia" w:ascii="仿宋_GB2312" w:eastAsia="仿宋_GB2312"/>
          <w:sz w:val="24"/>
          <w:szCs w:val="24"/>
        </w:rPr>
      </w:pPr>
    </w:p>
    <w:p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附件3</w:t>
      </w:r>
    </w:p>
    <w:p>
      <w:pPr>
        <w:spacing w:line="360" w:lineRule="auto"/>
        <w:ind w:left="600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衢州市公安机关警务辅助人员体检标准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第一条  风湿性心脏病、心肌病、冠心病、先天性心脏病，不合格。先天性心脏病不需手术者或经手术治愈者，合格。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遇有下列情况之一的，排除病理性改变，合格：</w:t>
      </w:r>
    </w:p>
    <w:p>
      <w:pPr>
        <w:pStyle w:val="4"/>
        <w:numPr>
          <w:ilvl w:val="0"/>
          <w:numId w:val="3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心脏听诊有杂音；</w:t>
      </w:r>
    </w:p>
    <w:p>
      <w:pPr>
        <w:pStyle w:val="4"/>
        <w:numPr>
          <w:ilvl w:val="0"/>
          <w:numId w:val="3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频发期前收缩；</w:t>
      </w:r>
    </w:p>
    <w:p>
      <w:pPr>
        <w:pStyle w:val="4"/>
        <w:numPr>
          <w:ilvl w:val="0"/>
          <w:numId w:val="3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心率每分钟小于50次或大于110次；</w:t>
      </w:r>
    </w:p>
    <w:p>
      <w:pPr>
        <w:pStyle w:val="4"/>
        <w:numPr>
          <w:ilvl w:val="0"/>
          <w:numId w:val="3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心电图有异常的其他情况。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第二条  血压在下列范围内，合格：收缩压小于140mmhg;</w:t>
      </w:r>
    </w:p>
    <w:p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舒张压小于90mmhg。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第三条  单侧裸眼视力低于4.8，不合格。接警员、窗口服务、办公文员、监管看管等非一线执法职位，单侧矫正视力低于5.0，不合格。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第四条  过于肥胖或者消瘦者，不能录用。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判定过于肥胖或者消瘦者按以下方法：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实际体重超过标准体重25%以上者为过于肥胖；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实际体重低于标准体重15%以上者为过于瘦弱。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标准体重计算方法：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标准体重（千克）=身高（厘米）-110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超出和低于标准体重的百分数计算方法：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[实际体重（千克）-标准体重（千克）]÷标准体重（千克）×100%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第五条  色盲，不合格。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第六条  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第七条  纹身，不合格。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第八条  肢体功能障碍，不合格。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第九条  单侧耳语听力低于5米，不合格。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第十条  嗅觉迟钝，不合格。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第十一条  乙肝病原携带者，特警支队（大队）岗位，不合格。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第十二条  血液系统疾病，不合格。单纯性缺铁性贫血，血红蛋白男性高于90g/L、女性高于80 g/L，合格。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第十三条  结核病不合格。但下列情况合格：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（一）原发性肺结核、继发性肺结核、结核性胸膜炎，临床治愈后稳定1年无变化者；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（二）肺外结核病：肾结核、骨结核、腹膜结核、淋巴结核等，临床治愈后2年无复发，经专科医院检查无变化者。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第十四条  慢性支气管炎伴阻塞性肺气肿、支气管扩张、支气管哮喘，不合格。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第十五条  慢性胰腺炎、溃疡性结肠炎、克罗恩病等严重慢性消化系统疾病，不合格。胃次全切除术后无严重并发症者，合格。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第十六条  各种争慢性肝炎及肝硬化，不合格。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第十七条  恶性肿瘤，不合格。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第十八条  肾炎、慢性肾盂肾炎、多囊肾、肾功能不全，不合格。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第十九条  糖尿病、尿崩症、肢端肥大症等内分泌系统疾病，不合格。甲状腺功能亢进治愈后1年无症状和体征者，合格。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第二十条  有癫痫病史、精神病史、癔病史、夜游症、严重的神经官能症（经常头痛头晕、失眠、记忆力明显下降等），精神活性物质滥用和依赖者，不合格。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第二十一条  红斑狼疮、皮肌炎或多发性肌炎、硬皮病、结节性多动脉炎、类风湿性关节炎等各种弥漫性结缔组织疾病，大动脉炎，不合格。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第二十二条  晚期血吸虫病，晚期血丝虫病兼有橡皮肿或有乳糜尿，不合格。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第二十三条  颅骨缺损、颅内异物存留、颅脑畸形、脑外伤后综合症，不合格。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第二十四条  严重的慢性骨髓炎，不合格。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第二十五条  三度单纯性甲状腺肿，不合格。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第二十六条  有梗阻的胆结石或泌尿系统结石，不合格。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第二十七条  淋病、梅毒、软下疳、性病性淋巴肉芽肿、尖锐湿疣、生殖器疱疹，艾滋病，不合格。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第二十八条  双耳均有听力障碍，在使用人工听觉装置情况下，双耳在3米以内耳语仍听不见者，不合格。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第二十九条  未纳入体检标准，影响正常履行职责的其他严重疾病，不合格。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0000000B"/>
    <w:multiLevelType w:val="multilevel"/>
    <w:tmpl w:val="0000000B"/>
    <w:lvl w:ilvl="0" w:tentative="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0000000C"/>
    <w:multiLevelType w:val="multilevel"/>
    <w:tmpl w:val="0000000C"/>
    <w:lvl w:ilvl="0" w:tentative="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633FB"/>
    <w:rsid w:val="04D633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2017-11-22T04:32:00Z</dcterms:created>
  <dc:creator>ASUS</dc:creator>
  <cp:lastModifiedBy>ASUS</cp:lastModifiedBy>
  <dcterms:modified xsi:type="dcterms:W3CDTF">2017-11-22T04:33:02Z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